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spelling test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sigh    </w:t>
      </w:r>
      <w:r>
        <w:t xml:space="preserve">   wipe    </w:t>
      </w:r>
      <w:r>
        <w:t xml:space="preserve">   spy    </w:t>
      </w:r>
      <w:r>
        <w:t xml:space="preserve">   highway    </w:t>
      </w:r>
      <w:r>
        <w:t xml:space="preserve">   zebra    </w:t>
      </w:r>
      <w:r>
        <w:t xml:space="preserve">   shy    </w:t>
      </w:r>
      <w:r>
        <w:t xml:space="preserve">   pry    </w:t>
      </w:r>
      <w:r>
        <w:t xml:space="preserve">   twice    </w:t>
      </w:r>
      <w:r>
        <w:t xml:space="preserve">   pride    </w:t>
      </w:r>
      <w:r>
        <w:t xml:space="preserve">   drive    </w:t>
      </w:r>
      <w:r>
        <w:t xml:space="preserve">   fright    </w:t>
      </w:r>
      <w:r>
        <w:t xml:space="preserve">   height    </w:t>
      </w:r>
      <w:r>
        <w:t xml:space="preserve">   climb    </w:t>
      </w:r>
      <w:r>
        <w:t xml:space="preserve">   pale    </w:t>
      </w:r>
      <w:r>
        <w:t xml:space="preserve">   donkey    </w:t>
      </w:r>
      <w:r>
        <w:t xml:space="preserve">   honey    </w:t>
      </w:r>
      <w:r>
        <w:t xml:space="preserve">   chief    </w:t>
      </w:r>
      <w:r>
        <w:t xml:space="preserve">   concrete    </w:t>
      </w:r>
      <w:r>
        <w:t xml:space="preserve">   wheeze    </w:t>
      </w:r>
      <w:r>
        <w:t xml:space="preserve">   speech    </w:t>
      </w:r>
      <w:r>
        <w:t xml:space="preserve">   indeed    </w:t>
      </w:r>
      <w:r>
        <w:t xml:space="preserve">   squeaky    </w:t>
      </w:r>
      <w:r>
        <w:t xml:space="preserve">   league    </w:t>
      </w:r>
      <w:r>
        <w:t xml:space="preserve">   breathe    </w:t>
      </w:r>
      <w:r>
        <w:t xml:space="preserve">   evening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test</dc:title>
  <dcterms:created xsi:type="dcterms:W3CDTF">2021-10-11T17:36:59Z</dcterms:created>
  <dcterms:modified xsi:type="dcterms:W3CDTF">2021-10-11T17:36:59Z</dcterms:modified>
</cp:coreProperties>
</file>