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they're    </w:t>
      </w:r>
      <w:r>
        <w:t xml:space="preserve">   sail    </w:t>
      </w:r>
      <w:r>
        <w:t xml:space="preserve">   waste    </w:t>
      </w:r>
      <w:r>
        <w:t xml:space="preserve">   ale    </w:t>
      </w:r>
      <w:r>
        <w:t xml:space="preserve">   mail    </w:t>
      </w:r>
      <w:r>
        <w:t xml:space="preserve">   pane    </w:t>
      </w:r>
      <w:r>
        <w:t xml:space="preserve">   their    </w:t>
      </w:r>
      <w:r>
        <w:t xml:space="preserve">   made    </w:t>
      </w:r>
      <w:r>
        <w:t xml:space="preserve">   hare    </w:t>
      </w:r>
      <w:r>
        <w:t xml:space="preserve">   waist    </w:t>
      </w:r>
      <w:r>
        <w:t xml:space="preserve">   sale    </w:t>
      </w:r>
      <w:r>
        <w:t xml:space="preserve">   maid    </w:t>
      </w:r>
      <w:r>
        <w:t xml:space="preserve">   ail    </w:t>
      </w:r>
      <w:r>
        <w:t xml:space="preserve">   main    </w:t>
      </w:r>
      <w:r>
        <w:t xml:space="preserve">   plain    </w:t>
      </w:r>
      <w:r>
        <w:t xml:space="preserve">   pale    </w:t>
      </w:r>
      <w:r>
        <w:t xml:space="preserve">   maize    </w:t>
      </w:r>
      <w:r>
        <w:t xml:space="preserve">   maze    </w:t>
      </w:r>
      <w:r>
        <w:t xml:space="preserve">   there    </w:t>
      </w:r>
      <w:r>
        <w:t xml:space="preserve">   plane    </w:t>
      </w:r>
      <w:r>
        <w:t xml:space="preserve">   pail    </w:t>
      </w:r>
      <w:r>
        <w:t xml:space="preserve">   male    </w:t>
      </w:r>
      <w:r>
        <w:t xml:space="preserve">   hair    </w:t>
      </w:r>
      <w:r>
        <w:t xml:space="preserve">   pain    </w:t>
      </w:r>
      <w:r>
        <w:t xml:space="preserve">   mane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3</dc:title>
  <dcterms:created xsi:type="dcterms:W3CDTF">2021-10-11T17:38:47Z</dcterms:created>
  <dcterms:modified xsi:type="dcterms:W3CDTF">2021-10-11T17:38:47Z</dcterms:modified>
</cp:coreProperties>
</file>