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agreeable    </w:t>
      </w:r>
      <w:r>
        <w:t xml:space="preserve">   changeable    </w:t>
      </w:r>
      <w:r>
        <w:t xml:space="preserve">   comfortable    </w:t>
      </w:r>
      <w:r>
        <w:t xml:space="preserve">   courteous    </w:t>
      </w:r>
      <w:r>
        <w:t xml:space="preserve">   dangerous    </w:t>
      </w:r>
      <w:r>
        <w:t xml:space="preserve">   edible    </w:t>
      </w:r>
      <w:r>
        <w:t xml:space="preserve">   eligible    </w:t>
      </w:r>
      <w:r>
        <w:t xml:space="preserve">   famous    </w:t>
      </w:r>
      <w:r>
        <w:t xml:space="preserve">   fashionable    </w:t>
      </w:r>
      <w:r>
        <w:t xml:space="preserve">   favourable    </w:t>
      </w:r>
      <w:r>
        <w:t xml:space="preserve">   gorgeous    </w:t>
      </w:r>
      <w:r>
        <w:t xml:space="preserve">   horrible    </w:t>
      </w:r>
      <w:r>
        <w:t xml:space="preserve">   humorous    </w:t>
      </w:r>
      <w:r>
        <w:t xml:space="preserve">   incredible    </w:t>
      </w:r>
      <w:r>
        <w:t xml:space="preserve">   joyous    </w:t>
      </w:r>
      <w:r>
        <w:t xml:space="preserve">   mystererious    </w:t>
      </w:r>
      <w:r>
        <w:t xml:space="preserve">   possible    </w:t>
      </w:r>
      <w:r>
        <w:t xml:space="preserve">   responsible    </w:t>
      </w:r>
      <w:r>
        <w:t xml:space="preserve">   suitable    </w:t>
      </w:r>
      <w:r>
        <w:t xml:space="preserve">   visible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5</dc:title>
  <dcterms:created xsi:type="dcterms:W3CDTF">2021-11-04T03:51:12Z</dcterms:created>
  <dcterms:modified xsi:type="dcterms:W3CDTF">2021-11-04T03:51:12Z</dcterms:modified>
</cp:coreProperties>
</file>