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wk4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pie    </w:t>
      </w:r>
      <w:r>
        <w:t xml:space="preserve">   night    </w:t>
      </w:r>
      <w:r>
        <w:t xml:space="preserve">   high    </w:t>
      </w:r>
      <w:r>
        <w:t xml:space="preserve">   light    </w:t>
      </w:r>
      <w:r>
        <w:t xml:space="preserve">   right    </w:t>
      </w:r>
      <w:r>
        <w:t xml:space="preserve">   tie    </w:t>
      </w:r>
      <w:r>
        <w:t xml:space="preserve">   tight    </w:t>
      </w:r>
      <w:r>
        <w:t xml:space="preserve">   bright    </w:t>
      </w:r>
      <w:r>
        <w:t xml:space="preserve">   might    </w:t>
      </w:r>
      <w:r>
        <w:t xml:space="preserve">   lie    </w:t>
      </w:r>
      <w:r>
        <w:t xml:space="preserve">   laugh    </w:t>
      </w:r>
      <w:r>
        <w:t xml:space="preserve">   tough    </w:t>
      </w:r>
      <w:r>
        <w:t xml:space="preserve">   eight    </w:t>
      </w:r>
      <w:r>
        <w:t xml:space="preserve">   moon    </w:t>
      </w:r>
      <w:r>
        <w:t xml:space="preserve">   above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wk4</dc:title>
  <dcterms:created xsi:type="dcterms:W3CDTF">2021-10-11T17:38:36Z</dcterms:created>
  <dcterms:modified xsi:type="dcterms:W3CDTF">2021-10-11T17:38:36Z</dcterms:modified>
</cp:coreProperties>
</file>