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happened    </w:t>
      </w:r>
      <w:r>
        <w:t xml:space="preserve">   together    </w:t>
      </w:r>
      <w:r>
        <w:t xml:space="preserve">   empty    </w:t>
      </w:r>
      <w:r>
        <w:t xml:space="preserve">   nothing    </w:t>
      </w:r>
      <w:r>
        <w:t xml:space="preserve">   father    </w:t>
      </w:r>
      <w:r>
        <w:t xml:space="preserve">   again    </w:t>
      </w:r>
      <w:r>
        <w:t xml:space="preserve">   house    </w:t>
      </w:r>
      <w:r>
        <w:t xml:space="preserve">   brook    </w:t>
      </w:r>
      <w:r>
        <w:t xml:space="preserve">   shook    </w:t>
      </w:r>
      <w:r>
        <w:t xml:space="preserve">   look    </w:t>
      </w:r>
      <w:r>
        <w:t xml:space="preserve">   along    </w:t>
      </w:r>
      <w:r>
        <w:t xml:space="preserve">   wood    </w:t>
      </w:r>
      <w:r>
        <w:t xml:space="preserve">   book    </w:t>
      </w:r>
      <w:r>
        <w:t xml:space="preserve">   foot    </w:t>
      </w:r>
      <w:r>
        <w:t xml:space="preserve">   good    </w:t>
      </w:r>
      <w:r>
        <w:t xml:space="preserve">   hood    </w:t>
      </w:r>
      <w:r>
        <w:t xml:space="preserve">   hook    </w:t>
      </w:r>
      <w:r>
        <w:t xml:space="preserve">   took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wods</dc:title>
  <dcterms:created xsi:type="dcterms:W3CDTF">2021-10-11T17:38:33Z</dcterms:created>
  <dcterms:modified xsi:type="dcterms:W3CDTF">2021-10-11T17:38:33Z</dcterms:modified>
</cp:coreProperties>
</file>