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megalithic monument on Salisbury Plain in Wiltshire,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stage of human social and cultural development and organization that is considered most advanced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stone that forms a prehistoric monument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belonging to the very distant past and no longer in existence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studies human history and prehistory through the excavation of sites and the analysis of artifacts and other physical remains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of digging something up, especially an archaeological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branch of science which deals with celestial objects, space, and the physical universe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relating to or denoting the later part of the Stone Age, when ground or polished stone weapons and implements prevailed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place, typically one that has hitherto been uninhabited, where people establish a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large mammals of a particular region, habitat, or geological period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crossword</dc:title>
  <dcterms:created xsi:type="dcterms:W3CDTF">2021-10-11T17:40:20Z</dcterms:created>
  <dcterms:modified xsi:type="dcterms:W3CDTF">2021-10-11T17:40:20Z</dcterms:modified>
</cp:coreProperties>
</file>