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1/9/17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cousin    </w:t>
      </w:r>
      <w:r>
        <w:t xml:space="preserve">   sibling    </w:t>
      </w:r>
      <w:r>
        <w:t xml:space="preserve">   sister    </w:t>
      </w:r>
      <w:r>
        <w:t xml:space="preserve">   brother    </w:t>
      </w:r>
      <w:r>
        <w:t xml:space="preserve">   parents    </w:t>
      </w:r>
      <w:r>
        <w:t xml:space="preserve">   family    </w:t>
      </w:r>
      <w:r>
        <w:t xml:space="preserve">   enormous    </w:t>
      </w:r>
      <w:r>
        <w:t xml:space="preserve">   shocked    </w:t>
      </w:r>
      <w:r>
        <w:t xml:space="preserve">   speech    </w:t>
      </w:r>
      <w:r>
        <w:t xml:space="preserve">   station    </w:t>
      </w:r>
      <w:r>
        <w:t xml:space="preserve">   buddy    </w:t>
      </w:r>
      <w:r>
        <w:t xml:space="preserve">   attention    </w:t>
      </w:r>
      <w:r>
        <w:t xml:space="preserve">   safety    </w:t>
      </w:r>
      <w:r>
        <w:t xml:space="preserve">   obeys    </w:t>
      </w:r>
      <w:r>
        <w:t xml:space="preserve">   playground    </w:t>
      </w:r>
      <w:r>
        <w:t xml:space="preserve">   nothing    </w:t>
      </w:r>
      <w:r>
        <w:t xml:space="preserve">   upon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myself    </w:t>
      </w:r>
      <w:r>
        <w:t xml:space="preserve">   someone    </w:t>
      </w:r>
      <w:r>
        <w:t xml:space="preserve">   baseball    </w:t>
      </w:r>
      <w:r>
        <w:t xml:space="preserve">   maybe    </w:t>
      </w:r>
      <w:r>
        <w:t xml:space="preserve">   pancake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1/9/17</dc:title>
  <dcterms:created xsi:type="dcterms:W3CDTF">2021-10-11T17:41:46Z</dcterms:created>
  <dcterms:modified xsi:type="dcterms:W3CDTF">2021-10-11T17:41:46Z</dcterms:modified>
</cp:coreProperties>
</file>