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spelling words 2/20/2015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</w:tbl>
    <w:p>
      <w:pPr>
        <w:pStyle w:val="WordBankLarge"/>
      </w:pPr>
      <w:r>
        <w:t xml:space="preserve">   activities     </w:t>
      </w:r>
      <w:r>
        <w:t xml:space="preserve">   appreciation    </w:t>
      </w:r>
      <w:r>
        <w:t xml:space="preserve">   artificial    </w:t>
      </w:r>
      <w:r>
        <w:t xml:space="preserve">   assuring    </w:t>
      </w:r>
      <w:r>
        <w:t xml:space="preserve">   circumstance    </w:t>
      </w:r>
      <w:r>
        <w:t xml:space="preserve">   connections     </w:t>
      </w:r>
      <w:r>
        <w:t xml:space="preserve">   continually    </w:t>
      </w:r>
      <w:r>
        <w:t xml:space="preserve">   educational    </w:t>
      </w:r>
      <w:r>
        <w:t xml:space="preserve">   evidently    </w:t>
      </w:r>
      <w:r>
        <w:t xml:space="preserve">   exhaust    </w:t>
      </w:r>
      <w:r>
        <w:t xml:space="preserve">   fascinating    </w:t>
      </w:r>
      <w:r>
        <w:t xml:space="preserve">   foreign     </w:t>
      </w:r>
      <w:r>
        <w:t xml:space="preserve">   grammar     </w:t>
      </w:r>
      <w:r>
        <w:t xml:space="preserve">   hosiery     </w:t>
      </w:r>
      <w:r>
        <w:t xml:space="preserve">    illustrations    </w:t>
      </w:r>
      <w:r>
        <w:t xml:space="preserve">   instinct    </w:t>
      </w:r>
      <w:r>
        <w:t xml:space="preserve">   necessarily    </w:t>
      </w:r>
      <w:r>
        <w:t xml:space="preserve">   precisely    </w:t>
      </w:r>
      <w:r>
        <w:t xml:space="preserve">   preference     </w:t>
      </w:r>
      <w:r>
        <w:t xml:space="preserve">   preliminary    </w:t>
      </w:r>
      <w:r>
        <w:t xml:space="preserve">   recognized    </w:t>
      </w:r>
      <w:r>
        <w:t xml:space="preserve">   solemn    </w:t>
      </w:r>
      <w:r>
        <w:t xml:space="preserve">   tradition    </w:t>
      </w:r>
      <w:r>
        <w:t xml:space="preserve">    transferred    </w:t>
      </w:r>
      <w:r>
        <w:t xml:space="preserve">   wrought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spelling words 2/20/2015</dc:title>
  <dcterms:created xsi:type="dcterms:W3CDTF">2021-10-11T17:41:42Z</dcterms:created>
  <dcterms:modified xsi:type="dcterms:W3CDTF">2021-10-11T17:41:42Z</dcterms:modified>
</cp:coreProperties>
</file>