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words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words    </w:t>
      </w:r>
      <w:r>
        <w:t xml:space="preserve">   spelling     </w:t>
      </w:r>
      <w:r>
        <w:t xml:space="preserve">   emily    </w:t>
      </w:r>
      <w:r>
        <w:t xml:space="preserve">   neat    </w:t>
      </w:r>
      <w:r>
        <w:t xml:space="preserve">   fur    </w:t>
      </w:r>
      <w:r>
        <w:t xml:space="preserve">   fresh    </w:t>
      </w:r>
      <w:r>
        <w:t xml:space="preserve">   flower    </w:t>
      </w:r>
      <w:r>
        <w:t xml:space="preserve">   flour    </w:t>
      </w:r>
      <w:r>
        <w:t xml:space="preserve">   flew    </w:t>
      </w:r>
      <w:r>
        <w:t xml:space="preserve">   flat    </w:t>
      </w:r>
      <w:r>
        <w:t xml:space="preserve">   fire    </w:t>
      </w:r>
      <w:r>
        <w:t xml:space="preserve">   fence    </w:t>
      </w:r>
      <w:r>
        <w:t xml:space="preserve">   fed    </w:t>
      </w:r>
      <w:r>
        <w:t xml:space="preserve">   feather    </w:t>
      </w:r>
      <w:r>
        <w:t xml:space="preserve">   kitten    </w:t>
      </w:r>
      <w:r>
        <w:t xml:space="preserve">   kept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words </dc:title>
  <dcterms:created xsi:type="dcterms:W3CDTF">2021-10-11T17:39:46Z</dcterms:created>
  <dcterms:modified xsi:type="dcterms:W3CDTF">2021-10-11T17:39:46Z</dcterms:modified>
</cp:coreProperties>
</file>