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revolution    </w:t>
      </w:r>
      <w:r>
        <w:t xml:space="preserve">   approximately    </w:t>
      </w:r>
      <w:r>
        <w:t xml:space="preserve">   discipline     </w:t>
      </w:r>
      <w:r>
        <w:t xml:space="preserve">   spiritual    </w:t>
      </w:r>
      <w:r>
        <w:t xml:space="preserve">   alligators    </w:t>
      </w:r>
      <w:r>
        <w:t xml:space="preserve">   patience    </w:t>
      </w:r>
      <w:r>
        <w:t xml:space="preserve">   recognition    </w:t>
      </w:r>
      <w:r>
        <w:t xml:space="preserve">   knowledge    </w:t>
      </w:r>
      <w:r>
        <w:t xml:space="preserve">   initiation    </w:t>
      </w:r>
      <w:r>
        <w:t xml:space="preserve">   determine    </w:t>
      </w:r>
      <w:r>
        <w:t xml:space="preserve">   assumed    </w:t>
      </w:r>
      <w:r>
        <w:t xml:space="preserve">   actually    </w:t>
      </w:r>
      <w:r>
        <w:t xml:space="preserve">   substitute    </w:t>
      </w:r>
      <w:r>
        <w:t xml:space="preserve">   assistant    </w:t>
      </w:r>
      <w:r>
        <w:t xml:space="preserve">   delicate    </w:t>
      </w:r>
      <w:r>
        <w:t xml:space="preserve">   requisition    </w:t>
      </w:r>
      <w:r>
        <w:t xml:space="preserve">   demonstration    </w:t>
      </w:r>
      <w:r>
        <w:t xml:space="preserve">   voucher    </w:t>
      </w:r>
      <w:r>
        <w:t xml:space="preserve">   commencement    </w:t>
      </w:r>
      <w:r>
        <w:t xml:space="preserve">   tournament    </w:t>
      </w:r>
      <w:r>
        <w:t xml:space="preserve">   employee    </w:t>
      </w:r>
      <w:r>
        <w:t xml:space="preserve">   altar    </w:t>
      </w:r>
      <w:r>
        <w:t xml:space="preserve">   circuit    </w:t>
      </w:r>
      <w:r>
        <w:t xml:space="preserve">   itemized    </w:t>
      </w:r>
      <w:r>
        <w:t xml:space="preserve">   multiplication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2</dc:title>
  <dcterms:created xsi:type="dcterms:W3CDTF">2021-10-11T17:41:40Z</dcterms:created>
  <dcterms:modified xsi:type="dcterms:W3CDTF">2021-10-11T17:41:40Z</dcterms:modified>
</cp:coreProperties>
</file>