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31615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HABITAT    </w:t>
      </w:r>
      <w:r>
        <w:t xml:space="preserve">   SPRING    </w:t>
      </w:r>
      <w:r>
        <w:t xml:space="preserve">   BE    </w:t>
      </w:r>
      <w:r>
        <w:t xml:space="preserve">   BEE    </w:t>
      </w:r>
      <w:r>
        <w:t xml:space="preserve">   MAINE    </w:t>
      </w:r>
      <w:r>
        <w:t xml:space="preserve">   MANE    </w:t>
      </w:r>
      <w:r>
        <w:t xml:space="preserve">   MEAT    </w:t>
      </w:r>
      <w:r>
        <w:t xml:space="preserve">   MEET    </w:t>
      </w:r>
      <w:r>
        <w:t xml:space="preserve">   TAIL    </w:t>
      </w:r>
      <w:r>
        <w:t xml:space="preserve">   TALE    </w:t>
      </w:r>
      <w:r>
        <w:t xml:space="preserve">   TOO    </w:t>
      </w:r>
      <w:r>
        <w:t xml:space="preserve">   TWO    </w:t>
      </w:r>
      <w:r>
        <w:t xml:space="preserve">   WEAK    </w:t>
      </w:r>
      <w:r>
        <w:t xml:space="preserve">   WEEK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31615</dc:title>
  <dcterms:created xsi:type="dcterms:W3CDTF">2021-10-11T17:41:44Z</dcterms:created>
  <dcterms:modified xsi:type="dcterms:W3CDTF">2021-10-11T17:41:44Z</dcterms:modified>
</cp:coreProperties>
</file>