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words  ed- ing</w:t>
      </w:r>
    </w:p>
    <w:p>
      <w:pPr>
        <w:pStyle w:val="Questions"/>
      </w:pPr>
      <w:r>
        <w:t xml:space="preserve">1. AIGTCWHN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HEWTCAD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NDEACD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INNGADC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EDTISDU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NGTSUYDI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7. OSDPTEP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SITPOGNP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IEDDR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RDGYNI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PEAEPDHN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12. PHENIGAPN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13. ITCONDE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14. NGCIOINT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15. ROBDEB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16. BRNBOGI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17. PDPSELI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18. IPIGSPNL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19. IRERDHU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20. RYGURNIH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21. WRAENDSE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22. SIRNANEWG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23. MENIGADIF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24. NGAIYMNFIG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25. EDRNTERIFE </w:t>
      </w:r>
      <w:r>
        <w:rPr>
          <w:u w:val="single"/>
        </w:rPr>
        <w:t xml:space="preserve">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words  ed- ing</dc:title>
  <dcterms:created xsi:type="dcterms:W3CDTF">2021-10-11T17:41:23Z</dcterms:created>
  <dcterms:modified xsi:type="dcterms:W3CDTF">2021-10-11T17:41:23Z</dcterms:modified>
</cp:coreProperties>
</file>