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for Jan. 25-29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kilometer    </w:t>
      </w:r>
      <w:r>
        <w:t xml:space="preserve">   centimeter    </w:t>
      </w:r>
      <w:r>
        <w:t xml:space="preserve">   millimeter    </w:t>
      </w:r>
      <w:r>
        <w:t xml:space="preserve">   metric    </w:t>
      </w:r>
      <w:r>
        <w:t xml:space="preserve">   measurement    </w:t>
      </w:r>
      <w:r>
        <w:t xml:space="preserve">   hobby    </w:t>
      </w:r>
      <w:r>
        <w:t xml:space="preserve">   shudder    </w:t>
      </w:r>
      <w:r>
        <w:t xml:space="preserve">   saddle    </w:t>
      </w:r>
      <w:r>
        <w:t xml:space="preserve">   lettuce    </w:t>
      </w:r>
      <w:r>
        <w:t xml:space="preserve">   current    </w:t>
      </w:r>
      <w:r>
        <w:t xml:space="preserve">   worry    </w:t>
      </w:r>
      <w:r>
        <w:t xml:space="preserve">   grasshopper    </w:t>
      </w:r>
      <w:r>
        <w:t xml:space="preserve">   slippers    </w:t>
      </w:r>
      <w:r>
        <w:t xml:space="preserve">   suffer    </w:t>
      </w:r>
      <w:r>
        <w:t xml:space="preserve">   offer    </w:t>
      </w:r>
      <w:r>
        <w:t xml:space="preserve">   bubble    </w:t>
      </w:r>
      <w:r>
        <w:t xml:space="preserve">   odd    </w:t>
      </w:r>
      <w:r>
        <w:t xml:space="preserve">   ridden    </w:t>
      </w:r>
      <w:r>
        <w:t xml:space="preserve">   bottle    </w:t>
      </w:r>
      <w:r>
        <w:t xml:space="preserve">   written    </w:t>
      </w:r>
      <w:r>
        <w:t xml:space="preserve">   matter    </w:t>
      </w:r>
      <w:r>
        <w:t xml:space="preserve">   rabbit    </w:t>
      </w:r>
      <w:r>
        <w:t xml:space="preserve">   different    </w:t>
      </w:r>
      <w:r>
        <w:t xml:space="preserve">   borrow    </w:t>
      </w:r>
      <w:r>
        <w:t xml:space="preserve">   tomorrow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for Jan. 25-29</dc:title>
  <dcterms:created xsi:type="dcterms:W3CDTF">2021-10-11T17:42:48Z</dcterms:created>
  <dcterms:modified xsi:type="dcterms:W3CDTF">2021-10-11T17:42:48Z</dcterms:modified>
</cp:coreProperties>
</file>