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need a ________ to row a 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use a __________ to cut my beard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are at _______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candy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second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boy gender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4 ________ at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very _______ doing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need a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it in microsoft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write a book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got a ________ from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writting 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wont to _______ my frineds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you sould have a apple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4 </dc:title>
  <dcterms:created xsi:type="dcterms:W3CDTF">2021-11-01T03:39:56Z</dcterms:created>
  <dcterms:modified xsi:type="dcterms:W3CDTF">2021-11-01T03:39:56Z</dcterms:modified>
</cp:coreProperties>
</file>