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absence    </w:t>
      </w:r>
      <w:r>
        <w:t xml:space="preserve">   ambulance    </w:t>
      </w:r>
      <w:r>
        <w:t xml:space="preserve">   appearance    </w:t>
      </w:r>
      <w:r>
        <w:t xml:space="preserve">   assistance    </w:t>
      </w:r>
      <w:r>
        <w:t xml:space="preserve">   attendance    </w:t>
      </w:r>
      <w:r>
        <w:t xml:space="preserve">   balance    </w:t>
      </w:r>
      <w:r>
        <w:t xml:space="preserve">   brilliance    </w:t>
      </w:r>
      <w:r>
        <w:t xml:space="preserve">   creature    </w:t>
      </w:r>
      <w:r>
        <w:t xml:space="preserve">   dependance    </w:t>
      </w:r>
      <w:r>
        <w:t xml:space="preserve">   distance    </w:t>
      </w:r>
      <w:r>
        <w:t xml:space="preserve">   disturbance    </w:t>
      </w:r>
      <w:r>
        <w:t xml:space="preserve">   hesitance    </w:t>
      </w:r>
      <w:r>
        <w:t xml:space="preserve">   ignorance    </w:t>
      </w:r>
      <w:r>
        <w:t xml:space="preserve">   importance    </w:t>
      </w:r>
      <w:r>
        <w:t xml:space="preserve">   inferance    </w:t>
      </w:r>
      <w:r>
        <w:t xml:space="preserve">   measure    </w:t>
      </w:r>
      <w:r>
        <w:t xml:space="preserve">   performance    </w:t>
      </w:r>
      <w:r>
        <w:t xml:space="preserve">   persistance    </w:t>
      </w:r>
      <w:r>
        <w:t xml:space="preserve">   radiance    </w:t>
      </w:r>
      <w:r>
        <w:t xml:space="preserve">   rancher    </w:t>
      </w:r>
      <w:r>
        <w:t xml:space="preserve">   reluctance    </w:t>
      </w:r>
      <w:r>
        <w:t xml:space="preserve">   residence    </w:t>
      </w:r>
      <w:r>
        <w:t xml:space="preserve">   resisance    </w:t>
      </w:r>
      <w:r>
        <w:t xml:space="preserve">   substance    </w:t>
      </w:r>
      <w:r>
        <w:t xml:space="preserve">   vigilance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work</dc:title>
  <dcterms:created xsi:type="dcterms:W3CDTF">2021-10-11T17:45:04Z</dcterms:created>
  <dcterms:modified xsi:type="dcterms:W3CDTF">2021-10-11T17:45:04Z</dcterms:modified>
</cp:coreProperties>
</file>