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repulsive    </w:t>
      </w:r>
      <w:r>
        <w:t xml:space="preserve">   repellent    </w:t>
      </w:r>
      <w:r>
        <w:t xml:space="preserve">   repel    </w:t>
      </w:r>
      <w:r>
        <w:t xml:space="preserve">   pulsate    </w:t>
      </w:r>
      <w:r>
        <w:t xml:space="preserve">   propel    </w:t>
      </w:r>
      <w:r>
        <w:t xml:space="preserve">   impulse    </w:t>
      </w:r>
      <w:r>
        <w:t xml:space="preserve">   impel    </w:t>
      </w:r>
      <w:r>
        <w:t xml:space="preserve">   expel    </w:t>
      </w:r>
      <w:r>
        <w:t xml:space="preserve">   dispel    </w:t>
      </w:r>
      <w:r>
        <w:t xml:space="preserve">   compel    </w:t>
      </w:r>
      <w:r>
        <w:t xml:space="preserve">   recapitulate    </w:t>
      </w:r>
      <w:r>
        <w:t xml:space="preserve">   escape    </w:t>
      </w:r>
      <w:r>
        <w:t xml:space="preserve">   encapsulate    </w:t>
      </w:r>
      <w:r>
        <w:t xml:space="preserve">   decapitate    </w:t>
      </w:r>
      <w:r>
        <w:t xml:space="preserve">   capture    </w:t>
      </w:r>
      <w:r>
        <w:t xml:space="preserve">   caption    </w:t>
      </w:r>
      <w:r>
        <w:t xml:space="preserve">   capsize    </w:t>
      </w:r>
      <w:r>
        <w:t xml:space="preserve">   capitalize    </w:t>
      </w:r>
      <w:r>
        <w:t xml:space="preserve">   capacity    </w:t>
      </w:r>
      <w:r>
        <w:t xml:space="preserve">   capable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work</dc:title>
  <dcterms:created xsi:type="dcterms:W3CDTF">2021-10-11T17:45:36Z</dcterms:created>
  <dcterms:modified xsi:type="dcterms:W3CDTF">2021-10-11T17:45:36Z</dcterms:modified>
</cp:coreProperties>
</file>