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dissappear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  <w:r>
        <w:t xml:space="preserve">   continue    </w:t>
      </w:r>
      <w:r>
        <w:t xml:space="preserve">   consider    </w:t>
      </w:r>
      <w:r>
        <w:t xml:space="preserve">   complete    </w:t>
      </w: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Caught    </w:t>
      </w:r>
      <w:r>
        <w:t xml:space="preserve">   calendar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accidentally    </w:t>
      </w:r>
      <w:r>
        <w:t xml:space="preserve">   actual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</dc:title>
  <dcterms:created xsi:type="dcterms:W3CDTF">2021-10-11T17:45:54Z</dcterms:created>
  <dcterms:modified xsi:type="dcterms:W3CDTF">2021-10-11T17:45:54Z</dcterms:modified>
</cp:coreProperties>
</file>