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spellings homework!!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excellent    </w:t>
      </w:r>
      <w:r>
        <w:t xml:space="preserve">   marvellous    </w:t>
      </w:r>
      <w:r>
        <w:t xml:space="preserve">   parent    </w:t>
      </w:r>
      <w:r>
        <w:t xml:space="preserve">   present    </w:t>
      </w:r>
      <w:r>
        <w:t xml:space="preserve">   moment    </w:t>
      </w:r>
      <w:r>
        <w:t xml:space="preserve">   different    </w:t>
      </w:r>
      <w:r>
        <w:t xml:space="preserve">   transparent    </w:t>
      </w:r>
      <w:r>
        <w:t xml:space="preserve">   transport    </w:t>
      </w:r>
      <w:r>
        <w:t xml:space="preserve">   transfer    </w:t>
      </w:r>
      <w:r>
        <w:t xml:space="preserve">   transaction    </w:t>
      </w:r>
      <w:r>
        <w:t xml:space="preserve">   transact    </w:t>
      </w:r>
      <w:r>
        <w:t xml:space="preserve">   transmit    </w:t>
      </w:r>
      <w:r>
        <w:t xml:space="preserve">   telegram    </w:t>
      </w:r>
      <w:r>
        <w:t xml:space="preserve">   telephoto    </w:t>
      </w:r>
      <w:r>
        <w:t xml:space="preserve">   telepathy    </w:t>
      </w:r>
      <w:r>
        <w:t xml:space="preserve">   television    </w:t>
      </w:r>
      <w:r>
        <w:t xml:space="preserve">   telescope    </w:t>
      </w:r>
      <w:r>
        <w:t xml:space="preserve">   telegraph    </w:t>
      </w:r>
      <w:r>
        <w:t xml:space="preserve">   telephone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spellings homework!!</dc:title>
  <dcterms:created xsi:type="dcterms:W3CDTF">2021-12-13T03:43:23Z</dcterms:created>
  <dcterms:modified xsi:type="dcterms:W3CDTF">2021-12-13T03:43:23Z</dcterms:modified>
</cp:coreProperties>
</file>