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spencers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answer    </w:t>
      </w:r>
      <w:r>
        <w:t xml:space="preserve">   assign    </w:t>
      </w:r>
      <w:r>
        <w:t xml:space="preserve">   bought    </w:t>
      </w:r>
      <w:r>
        <w:t xml:space="preserve">   brought    </w:t>
      </w:r>
      <w:r>
        <w:t xml:space="preserve">   castle    </w:t>
      </w:r>
      <w:r>
        <w:t xml:space="preserve">   design    </w:t>
      </w:r>
      <w:r>
        <w:t xml:space="preserve">   fasten    </w:t>
      </w:r>
      <w:r>
        <w:t xml:space="preserve">   honest    </w:t>
      </w:r>
      <w:r>
        <w:t xml:space="preserve">   honor    </w:t>
      </w:r>
      <w:r>
        <w:t xml:space="preserve">   knowledge    </w:t>
      </w:r>
      <w:r>
        <w:t xml:space="preserve">   knuckle    </w:t>
      </w:r>
      <w:r>
        <w:t xml:space="preserve">   listen    </w:t>
      </w:r>
      <w:r>
        <w:t xml:space="preserve">   often    </w:t>
      </w:r>
      <w:r>
        <w:t xml:space="preserve">   resign    </w:t>
      </w:r>
      <w:r>
        <w:t xml:space="preserve">   rhyme    </w:t>
      </w:r>
      <w:r>
        <w:t xml:space="preserve">   rhythm    </w:t>
      </w:r>
      <w:r>
        <w:t xml:space="preserve">   soften    </w:t>
      </w:r>
      <w:r>
        <w:t xml:space="preserve">   though    </w:t>
      </w:r>
      <w:r>
        <w:t xml:space="preserve">   thought    </w:t>
      </w:r>
      <w:r>
        <w:t xml:space="preserve">   through    </w:t>
      </w:r>
      <w:r>
        <w:t xml:space="preserve">   whistle    </w:t>
      </w:r>
      <w:r>
        <w:t xml:space="preserve">   wreakedge    </w:t>
      </w:r>
      <w:r>
        <w:t xml:space="preserve">   wrestle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spencers word search</dc:title>
  <dcterms:created xsi:type="dcterms:W3CDTF">2021-10-11T17:48:39Z</dcterms:created>
  <dcterms:modified xsi:type="dcterms:W3CDTF">2021-10-11T17:48:39Z</dcterms:modified>
</cp:coreProperties>
</file>