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Dolphins quarterback Dan who holds several passing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thrill of victory and the _________ of defeat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"take me out to the ____________ game"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former New York  City sports 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cross country and downhill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golfer Ben who won the U.S. Open in 1950, 1951, and 1953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rowboat propeller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person who uses a bow and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cyclist Armstrong who won the Tour de France in 1999 and 2000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Hockey Hall-of-Famer Gordie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Sammy Sosa's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"______ out!" (umpire's shout!)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building that contains a surface for ice skating or roller skating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athletic facility equipped for sports or physical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ice, puck, and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game where you can get stikes, spares, and a turkey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inflated oblong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Jackie who was the first African-American player in Major League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really big battles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playing field where sports events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jumping off a high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gymynast Nadia who scored seven perfect 10's in the 1975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game for two players who each have 12 pieces; the object is to jump over and so capture the opponent's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using a board in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was named U.S. Soccer's Female Athlete of the Year for 5 consecutive years (1994-1998): 2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extend one's body or limbs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3-time heavyweight champion known as the Greatest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___________ Lou Retton (gymast who won gold in the All-Around at the 1984 Olympics)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tennis player Arthur who won Wimbeldon in 1975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swimmer Thorpe who won gold at the 2000 Olympics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__________ League Baseball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2021-10-11T17:48:26Z</dcterms:created>
  <dcterms:modified xsi:type="dcterms:W3CDTF">2021-10-11T17:48:26Z</dcterms:modified>
</cp:coreProperties>
</file>