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archery    </w:t>
      </w:r>
      <w:r>
        <w:t xml:space="preserve">   badminton    </w:t>
      </w:r>
      <w:r>
        <w:t xml:space="preserve">   baseball    </w:t>
      </w:r>
      <w:r>
        <w:t xml:space="preserve">   basketball    </w:t>
      </w:r>
      <w:r>
        <w:t xml:space="preserve">   bowling    </w:t>
      </w:r>
      <w:r>
        <w:t xml:space="preserve">   boxing    </w:t>
      </w:r>
      <w:r>
        <w:t xml:space="preserve">   car racing    </w:t>
      </w:r>
      <w:r>
        <w:t xml:space="preserve">   cricket    </w:t>
      </w:r>
      <w:r>
        <w:t xml:space="preserve">   cycling    </w:t>
      </w:r>
      <w:r>
        <w:t xml:space="preserve">   fencing    </w:t>
      </w:r>
      <w:r>
        <w:t xml:space="preserve">   figure skating    </w:t>
      </w:r>
      <w:r>
        <w:t xml:space="preserve">   fitness    </w:t>
      </w:r>
      <w:r>
        <w:t xml:space="preserve">   football    </w:t>
      </w:r>
      <w:r>
        <w:t xml:space="preserve">   golf    </w:t>
      </w:r>
      <w:r>
        <w:t xml:space="preserve">   gymnastics    </w:t>
      </w:r>
      <w:r>
        <w:t xml:space="preserve">   high jumping    </w:t>
      </w:r>
      <w:r>
        <w:t xml:space="preserve">   hockey    </w:t>
      </w:r>
      <w:r>
        <w:t xml:space="preserve">   horse riding    </w:t>
      </w:r>
      <w:r>
        <w:t xml:space="preserve">   judo    </w:t>
      </w:r>
      <w:r>
        <w:t xml:space="preserve">   karate    </w:t>
      </w:r>
      <w:r>
        <w:t xml:space="preserve">   pool    </w:t>
      </w:r>
      <w:r>
        <w:t xml:space="preserve">   rugby    </w:t>
      </w:r>
      <w:r>
        <w:t xml:space="preserve">   running    </w:t>
      </w:r>
      <w:r>
        <w:t xml:space="preserve">   shooting    </w:t>
      </w:r>
      <w:r>
        <w:t xml:space="preserve">   skateboarding    </w:t>
      </w:r>
      <w:r>
        <w:t xml:space="preserve">   surfing    </w:t>
      </w:r>
      <w:r>
        <w:t xml:space="preserve">   tennis    </w:t>
      </w:r>
      <w:r>
        <w:t xml:space="preserve">   volleyball    </w:t>
      </w:r>
      <w:r>
        <w:t xml:space="preserve">   wrestling    </w:t>
      </w:r>
      <w:r>
        <w:t xml:space="preserve">   yoga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2021-10-11T17:51:26Z</dcterms:created>
  <dcterms:modified xsi:type="dcterms:W3CDTF">2021-10-11T17:51:26Z</dcterms:modified>
</cp:coreProperties>
</file>