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archery    </w:t>
      </w:r>
      <w:r>
        <w:t xml:space="preserve">   badminton    </w:t>
      </w:r>
      <w:r>
        <w:t xml:space="preserve">   baseball    </w:t>
      </w:r>
      <w:r>
        <w:t xml:space="preserve">   Basketball    </w:t>
      </w:r>
      <w:r>
        <w:t xml:space="preserve">   bowling    </w:t>
      </w:r>
      <w:r>
        <w:t xml:space="preserve">   boxing    </w:t>
      </w:r>
      <w:r>
        <w:t xml:space="preserve">   bungee jumping    </w:t>
      </w:r>
      <w:r>
        <w:t xml:space="preserve">   cricket    </w:t>
      </w:r>
      <w:r>
        <w:t xml:space="preserve">   cycling    </w:t>
      </w:r>
      <w:r>
        <w:t xml:space="preserve">   darts    </w:t>
      </w:r>
      <w:r>
        <w:t xml:space="preserve">   fencing    </w:t>
      </w:r>
      <w:r>
        <w:t xml:space="preserve">   figure skating    </w:t>
      </w:r>
      <w:r>
        <w:t xml:space="preserve">   fishing    </w:t>
      </w:r>
      <w:r>
        <w:t xml:space="preserve">   football    </w:t>
      </w:r>
      <w:r>
        <w:t xml:space="preserve">   golf    </w:t>
      </w:r>
      <w:r>
        <w:t xml:space="preserve">   gymnastics    </w:t>
      </w:r>
      <w:r>
        <w:t xml:space="preserve">   hang gliding    </w:t>
      </w:r>
      <w:r>
        <w:t xml:space="preserve">   horse racing    </w:t>
      </w:r>
      <w:r>
        <w:t xml:space="preserve">   ice hockey    </w:t>
      </w:r>
      <w:r>
        <w:t xml:space="preserve">   ice skating    </w:t>
      </w:r>
      <w:r>
        <w:t xml:space="preserve">   jet skiing    </w:t>
      </w:r>
      <w:r>
        <w:t xml:space="preserve">   judo    </w:t>
      </w:r>
      <w:r>
        <w:t xml:space="preserve">   karate    </w:t>
      </w:r>
      <w:r>
        <w:t xml:space="preserve">   kickboxing    </w:t>
      </w:r>
      <w:r>
        <w:t xml:space="preserve">   pool    </w:t>
      </w:r>
      <w:r>
        <w:t xml:space="preserve">   rock climbing    </w:t>
      </w:r>
      <w:r>
        <w:t xml:space="preserve">   roller skating    </w:t>
      </w:r>
      <w:r>
        <w:t xml:space="preserve">   rugby    </w:t>
      </w:r>
      <w:r>
        <w:t xml:space="preserve">   running    </w:t>
      </w:r>
      <w:r>
        <w:t xml:space="preserve">   sailing    </w:t>
      </w:r>
      <w:r>
        <w:t xml:space="preserve">   scuba diving    </w:t>
      </w:r>
      <w:r>
        <w:t xml:space="preserve">   skateboarding    </w:t>
      </w:r>
      <w:r>
        <w:t xml:space="preserve">   skiing    </w:t>
      </w:r>
      <w:r>
        <w:t xml:space="preserve">   sky diving    </w:t>
      </w:r>
      <w:r>
        <w:t xml:space="preserve">   snowboarding    </w:t>
      </w:r>
      <w:r>
        <w:t xml:space="preserve">   soccer    </w:t>
      </w:r>
      <w:r>
        <w:t xml:space="preserve">   sumo wrestling    </w:t>
      </w:r>
      <w:r>
        <w:t xml:space="preserve">   surfing    </w:t>
      </w:r>
      <w:r>
        <w:t xml:space="preserve">   swimming    </w:t>
      </w:r>
      <w:r>
        <w:t xml:space="preserve">   table tennis    </w:t>
      </w:r>
      <w:r>
        <w:t xml:space="preserve">   taekwondo    </w:t>
      </w:r>
      <w:r>
        <w:t xml:space="preserve">   tennis    </w:t>
      </w:r>
      <w:r>
        <w:t xml:space="preserve">   volleyball    </w:t>
      </w:r>
      <w:r>
        <w:t xml:space="preserve">   water skiing    </w:t>
      </w:r>
      <w:r>
        <w:t xml:space="preserve">   weight lifting    </w:t>
      </w:r>
      <w:r>
        <w:t xml:space="preserve">   wind surfing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</dc:title>
  <dcterms:created xsi:type="dcterms:W3CDTF">2021-10-11T17:50:40Z</dcterms:created>
  <dcterms:modified xsi:type="dcterms:W3CDTF">2021-10-11T17:50:40Z</dcterms:modified>
</cp:coreProperties>
</file>