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p>
      <w:pPr>
        <w:pStyle w:val="Questions"/>
      </w:pPr>
      <w:r>
        <w:t xml:space="preserve">1. NGISTMYCAS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AOLFOLTB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SINTNE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RETASIENQU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BURGY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LEBTA EINNTS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IGPN ONPG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AEBTBLLASK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ELNTBAL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BLDAHANL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NRRSDUEO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BLLBSAEA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OFBLSLAT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ICCRKTE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YHCKOE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IACLTTEHS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NRSITP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DIEDLM ETISCAND NNGRINU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19. OGNL SCIANTED NRUNNIG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20. HMARTANO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RUHESLD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RMAMEH WTORH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IJLNVAA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GLNO UPMJ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TPEILRP UMJP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IGHH MPJU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OSTH TPU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SUSICD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MGNMISIW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NSIHNDREYZOC IIWMNGMS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31. CLINGYC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GTABENROKDASI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33. LERLRO SGTAIKN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FRIGUNS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ECI HEYOKC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CAEDN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DTABNIOMN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FOF ODAR CIYLNGC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39. ECI KGANTIS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40. NRKOOSE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RADST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2021-10-11T17:49:12Z</dcterms:created>
  <dcterms:modified xsi:type="dcterms:W3CDTF">2021-10-11T17:49:12Z</dcterms:modified>
</cp:coreProperties>
</file>