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swimming    </w:t>
      </w:r>
      <w:r>
        <w:t xml:space="preserve">   wrestling    </w:t>
      </w:r>
      <w:r>
        <w:t xml:space="preserve">   running    </w:t>
      </w:r>
      <w:r>
        <w:t xml:space="preserve">   table tennis    </w:t>
      </w:r>
      <w:r>
        <w:t xml:space="preserve">   archery    </w:t>
      </w:r>
      <w:r>
        <w:t xml:space="preserve">   bowling    </w:t>
      </w:r>
      <w:r>
        <w:t xml:space="preserve">   badmiton    </w:t>
      </w:r>
      <w:r>
        <w:t xml:space="preserve">   gymnastics    </w:t>
      </w:r>
      <w:r>
        <w:t xml:space="preserve">   soccer    </w:t>
      </w:r>
      <w:r>
        <w:t xml:space="preserve">   ice hockey    </w:t>
      </w:r>
      <w:r>
        <w:t xml:space="preserve">   golf    </w:t>
      </w:r>
      <w:r>
        <w:t xml:space="preserve">   boxing    </w:t>
      </w:r>
      <w:r>
        <w:t xml:space="preserve">   tennis    </w:t>
      </w:r>
      <w:r>
        <w:t xml:space="preserve">   baseball    </w:t>
      </w:r>
      <w:r>
        <w:t xml:space="preserve">   basketball    </w:t>
      </w:r>
      <w:r>
        <w:t xml:space="preserve">   softball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2021-10-11T17:49:30Z</dcterms:created>
  <dcterms:modified xsi:type="dcterms:W3CDTF">2021-10-11T17:49:30Z</dcterms:modified>
</cp:coreProperties>
</file>