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softball    </w:t>
      </w:r>
      <w:r>
        <w:t xml:space="preserve">   gymnastics    </w:t>
      </w:r>
      <w:r>
        <w:t xml:space="preserve">   skateboarding    </w:t>
      </w:r>
      <w:r>
        <w:t xml:space="preserve">   fishing    </w:t>
      </w:r>
      <w:r>
        <w:t xml:space="preserve">   hockey    </w:t>
      </w:r>
      <w:r>
        <w:t xml:space="preserve">   rugby    </w:t>
      </w:r>
      <w:r>
        <w:t xml:space="preserve">   bowling    </w:t>
      </w:r>
      <w:r>
        <w:t xml:space="preserve">   volleyball    </w:t>
      </w:r>
      <w:r>
        <w:t xml:space="preserve">   track    </w:t>
      </w:r>
      <w:r>
        <w:t xml:space="preserve">   soccer    </w:t>
      </w:r>
      <w:r>
        <w:t xml:space="preserve">   football    </w:t>
      </w:r>
      <w:r>
        <w:t xml:space="preserve">   golf    </w:t>
      </w:r>
      <w:r>
        <w:t xml:space="preserve">   polo    </w:t>
      </w:r>
      <w:r>
        <w:t xml:space="preserve">   basketball    </w:t>
      </w:r>
      <w:r>
        <w:t xml:space="preserve">   lacrosse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2021-10-11T17:49:52Z</dcterms:created>
  <dcterms:modified xsi:type="dcterms:W3CDTF">2021-10-11T17:49:52Z</dcterms:modified>
</cp:coreProperties>
</file>