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basketball    </w:t>
      </w:r>
      <w:r>
        <w:t xml:space="preserve">   bowling    </w:t>
      </w:r>
      <w:r>
        <w:t xml:space="preserve">   boxing    </w:t>
      </w:r>
      <w:r>
        <w:t xml:space="preserve">   darts    </w:t>
      </w:r>
      <w:r>
        <w:t xml:space="preserve">   fishing    </w:t>
      </w:r>
      <w:r>
        <w:t xml:space="preserve">   football    </w:t>
      </w:r>
      <w:r>
        <w:t xml:space="preserve">   golf    </w:t>
      </w:r>
      <w:r>
        <w:t xml:space="preserve">   hunting    </w:t>
      </w:r>
      <w:r>
        <w:t xml:space="preserve">   iceskating    </w:t>
      </w:r>
      <w:r>
        <w:t xml:space="preserve">   jumping rope    </w:t>
      </w:r>
      <w:r>
        <w:t xml:space="preserve">   pool    </w:t>
      </w:r>
      <w:r>
        <w:t xml:space="preserve">   riding bikes    </w:t>
      </w:r>
      <w:r>
        <w:t xml:space="preserve">   rollerblading    </w:t>
      </w:r>
      <w:r>
        <w:t xml:space="preserve">   rollerskating    </w:t>
      </w:r>
      <w:r>
        <w:t xml:space="preserve">   soccer    </w:t>
      </w:r>
      <w:r>
        <w:t xml:space="preserve">   tennis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2021-10-11T17:48:51Z</dcterms:created>
  <dcterms:modified xsi:type="dcterms:W3CDTF">2021-10-11T17:48:51Z</dcterms:modified>
</cp:coreProperties>
</file>