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goaly    </w:t>
      </w:r>
      <w:r>
        <w:t xml:space="preserve">   quarterback    </w:t>
      </w:r>
      <w:r>
        <w:t xml:space="preserve">   coornerback    </w:t>
      </w:r>
      <w:r>
        <w:t xml:space="preserve">   goal    </w:t>
      </w:r>
      <w:r>
        <w:t xml:space="preserve">   fun    </w:t>
      </w:r>
      <w:r>
        <w:t xml:space="preserve">   pick 6    </w:t>
      </w:r>
      <w:r>
        <w:t xml:space="preserve">   interception    </w:t>
      </w:r>
      <w:r>
        <w:t xml:space="preserve">   baseball    </w:t>
      </w:r>
      <w:r>
        <w:t xml:space="preserve">   basketball    </w:t>
      </w:r>
      <w:r>
        <w:t xml:space="preserve">   football    </w:t>
      </w:r>
      <w:r>
        <w:t xml:space="preserve">   hit    </w:t>
      </w:r>
      <w:r>
        <w:t xml:space="preserve">   hockey    </w:t>
      </w:r>
      <w:r>
        <w:t xml:space="preserve">   home run    </w:t>
      </w:r>
      <w:r>
        <w:t xml:space="preserve">   kick    </w:t>
      </w:r>
      <w:r>
        <w:t xml:space="preserve">   score    </w:t>
      </w:r>
      <w:r>
        <w:t xml:space="preserve">   soccer    </w:t>
      </w:r>
      <w:r>
        <w:t xml:space="preserve">   sports    </w:t>
      </w:r>
      <w:r>
        <w:t xml:space="preserve">   throw    </w:t>
      </w:r>
      <w:r>
        <w:t xml:space="preserve">   touchdown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2021-10-11T17:50:26Z</dcterms:created>
  <dcterms:modified xsi:type="dcterms:W3CDTF">2021-10-11T17:50:26Z</dcterms:modified>
</cp:coreProperties>
</file>