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sports and sport teams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astros    </w:t>
      </w:r>
      <w:r>
        <w:t xml:space="preserve">   baseball    </w:t>
      </w:r>
      <w:r>
        <w:t xml:space="preserve">   basketball    </w:t>
      </w:r>
      <w:r>
        <w:t xml:space="preserve">   bayern munich    </w:t>
      </w:r>
      <w:r>
        <w:t xml:space="preserve">   bulls    </w:t>
      </w:r>
      <w:r>
        <w:t xml:space="preserve">   clippers    </w:t>
      </w:r>
      <w:r>
        <w:t xml:space="preserve">   cowboys    </w:t>
      </w:r>
      <w:r>
        <w:t xml:space="preserve">   dodgeball    </w:t>
      </w:r>
      <w:r>
        <w:t xml:space="preserve">   dodgers    </w:t>
      </w:r>
      <w:r>
        <w:t xml:space="preserve">   england    </w:t>
      </w:r>
      <w:r>
        <w:t xml:space="preserve">   football    </w:t>
      </w:r>
      <w:r>
        <w:t xml:space="preserve">   germany    </w:t>
      </w:r>
      <w:r>
        <w:t xml:space="preserve">   heat    </w:t>
      </w:r>
      <w:r>
        <w:t xml:space="preserve">   hockey    </w:t>
      </w:r>
      <w:r>
        <w:t xml:space="preserve">   kings    </w:t>
      </w:r>
      <w:r>
        <w:t xml:space="preserve">   lakers    </w:t>
      </w:r>
      <w:r>
        <w:t xml:space="preserve">   mavericks    </w:t>
      </w:r>
      <w:r>
        <w:t xml:space="preserve">   netherlands    </w:t>
      </w:r>
      <w:r>
        <w:t xml:space="preserve">   nets    </w:t>
      </w:r>
      <w:r>
        <w:t xml:space="preserve">   poland    </w:t>
      </w:r>
      <w:r>
        <w:t xml:space="preserve">   raiders    </w:t>
      </w:r>
      <w:r>
        <w:t xml:space="preserve">   rays    </w:t>
      </w:r>
      <w:r>
        <w:t xml:space="preserve">   red sox    </w:t>
      </w:r>
      <w:r>
        <w:t xml:space="preserve">   rockets    </w:t>
      </w:r>
      <w:r>
        <w:t xml:space="preserve">   soccer    </w:t>
      </w:r>
      <w:r>
        <w:t xml:space="preserve">   spurs    </w:t>
      </w:r>
      <w:r>
        <w:t xml:space="preserve">   suns    </w:t>
      </w:r>
      <w:r>
        <w:t xml:space="preserve">   swimming    </w:t>
      </w:r>
      <w:r>
        <w:t xml:space="preserve">   thunder    </w:t>
      </w:r>
      <w:r>
        <w:t xml:space="preserve">   track    </w:t>
      </w:r>
      <w:r>
        <w:t xml:space="preserve">   warriors    </w:t>
      </w:r>
      <w:r>
        <w:t xml:space="preserve">   wizards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sport teams </dc:title>
  <dcterms:created xsi:type="dcterms:W3CDTF">2021-10-11T17:50:50Z</dcterms:created>
  <dcterms:modified xsi:type="dcterms:W3CDTF">2021-10-11T17:50:50Z</dcterms:modified>
</cp:coreProperties>
</file>