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rodeo    </w:t>
      </w:r>
      <w:r>
        <w:t xml:space="preserve">   lacrosse    </w:t>
      </w:r>
      <w:r>
        <w:t xml:space="preserve">   darts    </w:t>
      </w:r>
      <w:r>
        <w:t xml:space="preserve">   tennis     </w:t>
      </w:r>
      <w:r>
        <w:t xml:space="preserve">   golf     </w:t>
      </w:r>
      <w:r>
        <w:t xml:space="preserve">   ping pong    </w:t>
      </w:r>
      <w:r>
        <w:t xml:space="preserve">   pool    </w:t>
      </w:r>
      <w:r>
        <w:t xml:space="preserve">   competitive eating    </w:t>
      </w:r>
      <w:r>
        <w:t xml:space="preserve">   track/field    </w:t>
      </w:r>
      <w:r>
        <w:t xml:space="preserve">   swimming    </w:t>
      </w:r>
      <w:r>
        <w:t xml:space="preserve">   bobsled    </w:t>
      </w:r>
      <w:r>
        <w:t xml:space="preserve">   motocross    </w:t>
      </w:r>
      <w:r>
        <w:t xml:space="preserve">   volleyball    </w:t>
      </w:r>
      <w:r>
        <w:t xml:space="preserve">   squash    </w:t>
      </w:r>
      <w:r>
        <w:t xml:space="preserve">   badminton    </w:t>
      </w:r>
      <w:r>
        <w:t xml:space="preserve">   cricket    </w:t>
      </w:r>
      <w:r>
        <w:t xml:space="preserve">   boxing    </w:t>
      </w:r>
      <w:r>
        <w:t xml:space="preserve">   football    </w:t>
      </w:r>
      <w:r>
        <w:t xml:space="preserve">   soccer    </w:t>
      </w:r>
      <w:r>
        <w:t xml:space="preserve">   snowboarding    </w:t>
      </w:r>
      <w:r>
        <w:t xml:space="preserve">   skiing    </w:t>
      </w:r>
      <w:r>
        <w:t xml:space="preserve">   basketball    </w:t>
      </w:r>
      <w:r>
        <w:t xml:space="preserve">   baseball    </w:t>
      </w:r>
      <w:r>
        <w:t xml:space="preserve">   hockey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2021-10-11T17:50:51Z</dcterms:created>
  <dcterms:modified xsi:type="dcterms:W3CDTF">2021-10-11T17:50:51Z</dcterms:modified>
</cp:coreProperties>
</file>