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cheerleading    </w:t>
      </w:r>
      <w:r>
        <w:t xml:space="preserve">   cross country    </w:t>
      </w:r>
      <w:r>
        <w:t xml:space="preserve">   curling    </w:t>
      </w:r>
      <w:r>
        <w:t xml:space="preserve">   cycling    </w:t>
      </w:r>
      <w:r>
        <w:t xml:space="preserve">   diving    </w:t>
      </w:r>
      <w:r>
        <w:t xml:space="preserve">   figure skating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hockey    </w:t>
      </w:r>
      <w:r>
        <w:t xml:space="preserve">   karate    </w:t>
      </w:r>
      <w:r>
        <w:t xml:space="preserve">   lacrosse    </w:t>
      </w:r>
      <w:r>
        <w:t xml:space="preserve">   Racquetball    </w:t>
      </w:r>
      <w:r>
        <w:t xml:space="preserve">   rowing    </w:t>
      </w:r>
      <w:r>
        <w:t xml:space="preserve">   rugby    </w:t>
      </w:r>
      <w:r>
        <w:t xml:space="preserve">   soccer    </w:t>
      </w:r>
      <w:r>
        <w:t xml:space="preserve">   swimming    </w:t>
      </w:r>
      <w:r>
        <w:t xml:space="preserve">   tennis    </w:t>
      </w:r>
      <w:r>
        <w:t xml:space="preserve">   track    </w:t>
      </w:r>
      <w:r>
        <w:t xml:space="preserve">   volleyball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2021-10-11T17:49:54Z</dcterms:created>
  <dcterms:modified xsi:type="dcterms:W3CDTF">2021-10-11T17:49:54Z</dcterms:modified>
</cp:coreProperties>
</file>