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mine    </w:t>
      </w:r>
      <w:r>
        <w:t xml:space="preserve">   go    </w:t>
      </w:r>
      <w:r>
        <w:t xml:space="preserve">   hi    </w:t>
      </w:r>
      <w:r>
        <w:t xml:space="preserve">   nationalbasketball    </w:t>
      </w:r>
      <w:r>
        <w:t xml:space="preserve">   kevindurant    </w:t>
      </w:r>
      <w:r>
        <w:t xml:space="preserve">   pabloprigioni    </w:t>
      </w:r>
      <w:r>
        <w:t xml:space="preserve">   tysonchandler    </w:t>
      </w:r>
      <w:r>
        <w:t xml:space="preserve">   dirk nowitski    </w:t>
      </w:r>
      <w:r>
        <w:t xml:space="preserve">   trevor ariza    </w:t>
      </w:r>
      <w:r>
        <w:t xml:space="preserve">   losangeleslakers    </w:t>
      </w:r>
      <w:r>
        <w:t xml:space="preserve">   losangelesclippers    </w:t>
      </w:r>
      <w:r>
        <w:t xml:space="preserve">   houstonrockets    </w:t>
      </w:r>
      <w:r>
        <w:t xml:space="preserve">   clevelandcaviliers    </w:t>
      </w:r>
      <w:r>
        <w:t xml:space="preserve">   goldenstatewarriors    </w:t>
      </w:r>
      <w:r>
        <w:t xml:space="preserve">   stephen curry    </w:t>
      </w:r>
      <w:r>
        <w:t xml:space="preserve">   lebron james    </w:t>
      </w:r>
      <w:r>
        <w:t xml:space="preserve">   kyrie irving    </w:t>
      </w:r>
      <w:r>
        <w:t xml:space="preserve">   nba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</dc:title>
  <dcterms:created xsi:type="dcterms:W3CDTF">2021-10-11T17:49:11Z</dcterms:created>
  <dcterms:modified xsi:type="dcterms:W3CDTF">2021-10-11T17:49:11Z</dcterms:modified>
</cp:coreProperties>
</file>