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garret    </w:t>
      </w:r>
      <w:r>
        <w:t xml:space="preserve">   tristen    </w:t>
      </w:r>
      <w:r>
        <w:t xml:space="preserve">   dawson    </w:t>
      </w:r>
      <w:r>
        <w:t xml:space="preserve">   peyton    </w:t>
      </w:r>
      <w:r>
        <w:t xml:space="preserve">   samuel    </w:t>
      </w:r>
      <w:r>
        <w:t xml:space="preserve">   alex    </w:t>
      </w:r>
      <w:r>
        <w:t xml:space="preserve">   kylie    </w:t>
      </w:r>
      <w:r>
        <w:t xml:space="preserve">   kaity    </w:t>
      </w:r>
      <w:r>
        <w:t xml:space="preserve">   bigman    </w:t>
      </w:r>
      <w:r>
        <w:t xml:space="preserve">   preston    </w:t>
      </w:r>
      <w:r>
        <w:t xml:space="preserve">   hunter    </w:t>
      </w:r>
      <w:r>
        <w:t xml:space="preserve">   aiden    </w:t>
      </w:r>
      <w:r>
        <w:t xml:space="preserve">   gymnastics    </w:t>
      </w:r>
      <w:r>
        <w:t xml:space="preserve">   styx    </w:t>
      </w:r>
      <w:r>
        <w:t xml:space="preserve">   brayden    </w:t>
      </w:r>
      <w:r>
        <w:t xml:space="preserve">   rowdy    </w:t>
      </w:r>
      <w:r>
        <w:t xml:space="preserve">   doug    </w:t>
      </w:r>
      <w:r>
        <w:t xml:space="preserve">   danny    </w:t>
      </w:r>
      <w:r>
        <w:t xml:space="preserve">   eli h    </w:t>
      </w:r>
      <w:r>
        <w:t xml:space="preserve">   eli    </w:t>
      </w:r>
      <w:r>
        <w:t xml:space="preserve">   reese    </w:t>
      </w:r>
      <w:r>
        <w:t xml:space="preserve">   tennis    </w:t>
      </w:r>
      <w:r>
        <w:t xml:space="preserve">   ladycats    </w:t>
      </w:r>
      <w:r>
        <w:t xml:space="preserve">   wildcats    </w:t>
      </w:r>
      <w:r>
        <w:t xml:space="preserve">   laccrosse    </w:t>
      </w:r>
      <w:r>
        <w:t xml:space="preserve">   cricket    </w:t>
      </w:r>
      <w:r>
        <w:t xml:space="preserve">   soccer    </w:t>
      </w:r>
      <w:r>
        <w:t xml:space="preserve">   hockey    </w:t>
      </w:r>
      <w:r>
        <w:t xml:space="preserve">   football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2021-10-11T17:49:20Z</dcterms:created>
  <dcterms:modified xsi:type="dcterms:W3CDTF">2021-10-11T17:49:20Z</dcterms:modified>
</cp:coreProperties>
</file>