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afl    </w:t>
      </w:r>
      <w:r>
        <w:t xml:space="preserve">   badminden    </w:t>
      </w:r>
      <w:r>
        <w:t xml:space="preserve">   baseball    </w:t>
      </w:r>
      <w:r>
        <w:t xml:space="preserve">   basketball    </w:t>
      </w:r>
      <w:r>
        <w:t xml:space="preserve">   boxing    </w:t>
      </w:r>
      <w:r>
        <w:t xml:space="preserve">   dodgeball    </w:t>
      </w:r>
      <w:r>
        <w:t xml:space="preserve">   drag racing    </w:t>
      </w:r>
      <w:r>
        <w:t xml:space="preserve">   footsal    </w:t>
      </w:r>
      <w:r>
        <w:t xml:space="preserve">   golf    </w:t>
      </w:r>
      <w:r>
        <w:t xml:space="preserve">   gymnastic    </w:t>
      </w:r>
      <w:r>
        <w:t xml:space="preserve">   hockey    </w:t>
      </w:r>
      <w:r>
        <w:t xml:space="preserve">   horse racing    </w:t>
      </w:r>
      <w:r>
        <w:t xml:space="preserve">   horse ridding    </w:t>
      </w:r>
      <w:r>
        <w:t xml:space="preserve">   ice hockey    </w:t>
      </w:r>
      <w:r>
        <w:t xml:space="preserve">   karate    </w:t>
      </w:r>
      <w:r>
        <w:t xml:space="preserve">   mounting bike racing    </w:t>
      </w:r>
      <w:r>
        <w:t xml:space="preserve">   netball    </w:t>
      </w:r>
      <w:r>
        <w:t xml:space="preserve">   nfl    </w:t>
      </w:r>
      <w:r>
        <w:t xml:space="preserve">   rugby    </w:t>
      </w:r>
      <w:r>
        <w:t xml:space="preserve">   running    </w:t>
      </w:r>
      <w:r>
        <w:t xml:space="preserve">   sking    </w:t>
      </w:r>
      <w:r>
        <w:t xml:space="preserve">   soccer    </w:t>
      </w:r>
      <w:r>
        <w:t xml:space="preserve">   sumo wrestling    </w:t>
      </w:r>
      <w:r>
        <w:t xml:space="preserve">   swimming    </w:t>
      </w:r>
      <w:r>
        <w:t xml:space="preserve">   sword fighting    </w:t>
      </w:r>
      <w:r>
        <w:t xml:space="preserve">   table tennis    </w:t>
      </w:r>
      <w:r>
        <w:t xml:space="preserve">   tennis    </w:t>
      </w:r>
      <w:r>
        <w:t xml:space="preserve">   touch    </w:t>
      </w:r>
      <w:r>
        <w:t xml:space="preserve">   volleyball    </w:t>
      </w:r>
      <w:r>
        <w:t xml:space="preserve">   water polo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2021-10-11T17:50:24Z</dcterms:created>
  <dcterms:modified xsi:type="dcterms:W3CDTF">2021-10-11T17:50:24Z</dcterms:modified>
</cp:coreProperties>
</file>