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terms</w:t>
      </w:r>
    </w:p>
    <w:p>
      <w:pPr>
        <w:pStyle w:val="Questions"/>
      </w:pPr>
      <w:r>
        <w:t xml:space="preserve">1. KSGNII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UWHCOTDON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IRBSLILDA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LLASBEAB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ASSP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DIBIRE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LGISETNRW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LTABOOLF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IDBBLRE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ITCKCER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SRCOS NYOCRTU NRGINNU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12. PDEES IAGKTNS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LOFG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IEKRTS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OLGA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TYMCIGANSS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UTNBGMLI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LUOF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GCEFINN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ECSARLSO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TBLAAKLSBE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ONURMHE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DOBREUN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RCSECO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RETHE TRIOPNE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terms</dc:title>
  <dcterms:created xsi:type="dcterms:W3CDTF">2021-10-11T17:51:38Z</dcterms:created>
  <dcterms:modified xsi:type="dcterms:W3CDTF">2021-10-11T17:51:38Z</dcterms:modified>
</cp:coreProperties>
</file>