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stanley cup winners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stars    </w:t>
      </w:r>
      <w:r>
        <w:t xml:space="preserve">   red wings    </w:t>
      </w:r>
      <w:r>
        <w:t xml:space="preserve">   avalanche    </w:t>
      </w:r>
      <w:r>
        <w:t xml:space="preserve">   black hawks    </w:t>
      </w:r>
      <w:r>
        <w:t xml:space="preserve">   bruins    </w:t>
      </w:r>
      <w:r>
        <w:t xml:space="preserve">   canadiens    </w:t>
      </w:r>
      <w:r>
        <w:t xml:space="preserve">   devils    </w:t>
      </w:r>
      <w:r>
        <w:t xml:space="preserve">   ducks    </w:t>
      </w:r>
      <w:r>
        <w:t xml:space="preserve">   flames    </w:t>
      </w:r>
      <w:r>
        <w:t xml:space="preserve">   flyers    </w:t>
      </w:r>
      <w:r>
        <w:t xml:space="preserve">   hurricanes    </w:t>
      </w:r>
      <w:r>
        <w:t xml:space="preserve">   islanders    </w:t>
      </w:r>
      <w:r>
        <w:t xml:space="preserve">   kings    </w:t>
      </w:r>
      <w:r>
        <w:t xml:space="preserve">   lightning    </w:t>
      </w:r>
      <w:r>
        <w:t xml:space="preserve">   maple leafs    </w:t>
      </w:r>
      <w:r>
        <w:t xml:space="preserve">   oilers    </w:t>
      </w:r>
      <w:r>
        <w:t xml:space="preserve">   penguins    </w:t>
      </w:r>
      <w:r>
        <w:t xml:space="preserve">   rangers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cup winners </dc:title>
  <dcterms:created xsi:type="dcterms:W3CDTF">2021-10-11T17:57:41Z</dcterms:created>
  <dcterms:modified xsi:type="dcterms:W3CDTF">2021-10-11T17:57:41Z</dcterms:modified>
</cp:coreProperties>
</file>