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</w:tbl>
    <w:p>
      <w:pPr>
        <w:pStyle w:val="WordBankLarge"/>
      </w:pPr>
      <w:r>
        <w:t xml:space="preserve">   maz kanata    </w:t>
      </w:r>
      <w:r>
        <w:t xml:space="preserve">   wedge antilles    </w:t>
      </w:r>
      <w:r>
        <w:t xml:space="preserve">   general hux    </w:t>
      </w:r>
      <w:r>
        <w:t xml:space="preserve">   jyn orso    </w:t>
      </w:r>
      <w:r>
        <w:t xml:space="preserve">   mon mothma    </w:t>
      </w:r>
      <w:r>
        <w:t xml:space="preserve">   snoke    </w:t>
      </w:r>
      <w:r>
        <w:t xml:space="preserve">   captain phasma    </w:t>
      </w:r>
      <w:r>
        <w:t xml:space="preserve">   jango fett    </w:t>
      </w:r>
      <w:r>
        <w:t xml:space="preserve">   admiral ackbar    </w:t>
      </w:r>
      <w:r>
        <w:t xml:space="preserve">   ahsoka    </w:t>
      </w:r>
      <w:r>
        <w:t xml:space="preserve">   bb-8    </w:t>
      </w:r>
      <w:r>
        <w:t xml:space="preserve">   boba fett    </w:t>
      </w:r>
      <w:r>
        <w:t xml:space="preserve">   C3PO    </w:t>
      </w:r>
      <w:r>
        <w:t xml:space="preserve">   chewbacca    </w:t>
      </w:r>
      <w:r>
        <w:t xml:space="preserve">   count dooku    </w:t>
      </w:r>
      <w:r>
        <w:t xml:space="preserve">   darth maul    </w:t>
      </w:r>
      <w:r>
        <w:t xml:space="preserve">   darth vader    </w:t>
      </w:r>
      <w:r>
        <w:t xml:space="preserve">   emperor    </w:t>
      </w:r>
      <w:r>
        <w:t xml:space="preserve">   ewok    </w:t>
      </w:r>
      <w:r>
        <w:t xml:space="preserve">   finn    </w:t>
      </w:r>
      <w:r>
        <w:t xml:space="preserve">   general grievous    </w:t>
      </w:r>
      <w:r>
        <w:t xml:space="preserve">   greedo    </w:t>
      </w:r>
      <w:r>
        <w:t xml:space="preserve">   han solo    </w:t>
      </w:r>
      <w:r>
        <w:t xml:space="preserve">   jabba the hutt    </w:t>
      </w:r>
      <w:r>
        <w:t xml:space="preserve">   jar jar binks    </w:t>
      </w:r>
      <w:r>
        <w:t xml:space="preserve">   jawa    </w:t>
      </w:r>
      <w:r>
        <w:t xml:space="preserve">   kylo ren    </w:t>
      </w:r>
      <w:r>
        <w:t xml:space="preserve">   lando    </w:t>
      </w:r>
      <w:r>
        <w:t xml:space="preserve">   princess leia    </w:t>
      </w:r>
      <w:r>
        <w:t xml:space="preserve">   luke skywalker    </w:t>
      </w:r>
      <w:r>
        <w:t xml:space="preserve">   Mace windu    </w:t>
      </w:r>
      <w:r>
        <w:t xml:space="preserve">   obi wan kenobi    </w:t>
      </w:r>
      <w:r>
        <w:t xml:space="preserve">   padme    </w:t>
      </w:r>
      <w:r>
        <w:t xml:space="preserve">   poe    </w:t>
      </w:r>
      <w:r>
        <w:t xml:space="preserve">   Qui-gon ginn    </w:t>
      </w:r>
      <w:r>
        <w:t xml:space="preserve">   R2D2    </w:t>
      </w:r>
      <w:r>
        <w:t xml:space="preserve">   Rey    </w:t>
      </w:r>
      <w:r>
        <w:t xml:space="preserve">   stormtrooper    </w:t>
      </w:r>
      <w:r>
        <w:t xml:space="preserve">   yoda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2021-10-11T17:59:25Z</dcterms:created>
  <dcterms:modified xsi:type="dcterms:W3CDTF">2021-10-11T17:59:25Z</dcterms:modified>
</cp:coreProperties>
</file>