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 wars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leader of the black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destroyed the black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droid building organisation did the sith plan to control to make an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the most powerful jedi at that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wanted to destroy the star cruiser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the leader of the trade feduration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planet did most fighting accur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worked with yoda in jedi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did most of the star cruisers crew eat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apprentice of Qui 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secret organization is the main crime starters in the galaxy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chancellor at this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quarrel rich girl on the star cruiser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weapon is commonly used among  jedi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main villain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darth maul's master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star cruiser's captain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R2 D2 made yet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Qui Gon pose as at the arrival of the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color was the wookie with ned zula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planets got destroyed in this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was the bodyguard of the black's suns head man a night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was c3po made yet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were the first battle droids ever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is the main jedi that tells Qui Gon Jiin there is a disturbance in the force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wars</dc:title>
  <dcterms:created xsi:type="dcterms:W3CDTF">2021-10-11T17:57:42Z</dcterms:created>
  <dcterms:modified xsi:type="dcterms:W3CDTF">2021-10-11T17:57:42Z</dcterms:modified>
</cp:coreProperties>
</file>