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wars growth mindset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the force    </w:t>
      </w:r>
      <w:r>
        <w:t xml:space="preserve">   yoda    </w:t>
      </w:r>
      <w:r>
        <w:t xml:space="preserve">   brain    </w:t>
      </w:r>
      <w:r>
        <w:t xml:space="preserve">   ownership    </w:t>
      </w:r>
      <w:r>
        <w:t xml:space="preserve">   improve    </w:t>
      </w:r>
      <w:r>
        <w:t xml:space="preserve">   take charge    </w:t>
      </w:r>
      <w:r>
        <w:t xml:space="preserve">   choose    </w:t>
      </w:r>
      <w:r>
        <w:t xml:space="preserve">   progress    </w:t>
      </w:r>
      <w:r>
        <w:t xml:space="preserve">   celebrate    </w:t>
      </w:r>
      <w:r>
        <w:t xml:space="preserve">   overcome    </w:t>
      </w:r>
      <w:r>
        <w:t xml:space="preserve">   jedi    </w:t>
      </w:r>
      <w:r>
        <w:t xml:space="preserve">   believe    </w:t>
      </w:r>
      <w:r>
        <w:t xml:space="preserve">   flexible    </w:t>
      </w:r>
      <w:r>
        <w:t xml:space="preserve">   effort    </w:t>
      </w:r>
      <w:r>
        <w:t xml:space="preserve">   grit    </w:t>
      </w:r>
      <w:r>
        <w:t xml:space="preserve">   positive    </w:t>
      </w:r>
      <w:r>
        <w:t xml:space="preserve">   ambitious    </w:t>
      </w:r>
      <w:r>
        <w:t xml:space="preserve">   learning    </w:t>
      </w:r>
      <w:r>
        <w:t xml:space="preserve">   determined    </w:t>
      </w:r>
      <w:r>
        <w:t xml:space="preserve">   goal    </w:t>
      </w:r>
      <w:r>
        <w:t xml:space="preserve">   optimisim    </w:t>
      </w:r>
      <w:r>
        <w:t xml:space="preserve">   reflective    </w:t>
      </w:r>
      <w:r>
        <w:t xml:space="preserve">   creative    </w:t>
      </w:r>
      <w:r>
        <w:t xml:space="preserve">   resourceful    </w:t>
      </w:r>
      <w:r>
        <w:t xml:space="preserve">   persistent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 growth mindset</dc:title>
  <dcterms:created xsi:type="dcterms:W3CDTF">2021-10-11T17:59:03Z</dcterms:created>
  <dcterms:modified xsi:type="dcterms:W3CDTF">2021-10-11T17:59:03Z</dcterms:modified>
</cp:coreProperties>
</file>