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convoy    </w:t>
      </w:r>
      <w:r>
        <w:t xml:space="preserve">   annihilated    </w:t>
      </w:r>
      <w:r>
        <w:t xml:space="preserve">   jubilation    </w:t>
      </w:r>
      <w:r>
        <w:t xml:space="preserve">   hostility    </w:t>
      </w:r>
      <w:r>
        <w:t xml:space="preserve">   flustered    </w:t>
      </w:r>
      <w:r>
        <w:t xml:space="preserve">   verdict    </w:t>
      </w:r>
      <w:r>
        <w:t xml:space="preserve">   suppress    </w:t>
      </w:r>
      <w:r>
        <w:t xml:space="preserve">   oblivious    </w:t>
      </w:r>
      <w:r>
        <w:t xml:space="preserve">   blithely    </w:t>
      </w:r>
      <w:r>
        <w:t xml:space="preserve">   proximity    </w:t>
      </w:r>
      <w:r>
        <w:t xml:space="preserve">   liberation    </w:t>
      </w:r>
      <w:r>
        <w:t xml:space="preserve">   elated    </w:t>
      </w:r>
      <w:r>
        <w:t xml:space="preserve">   dormant    </w:t>
      </w:r>
      <w:r>
        <w:t xml:space="preserve">   deceased    </w:t>
      </w:r>
      <w:r>
        <w:t xml:space="preserve">   bafflement    </w:t>
      </w:r>
      <w:r>
        <w:t xml:space="preserve">   amorphous    </w:t>
      </w:r>
      <w:r>
        <w:t xml:space="preserve">   ultimate    </w:t>
      </w:r>
      <w:r>
        <w:t xml:space="preserve">   perpetual    </w:t>
      </w:r>
      <w:r>
        <w:t xml:space="preserve">   elusive    </w:t>
      </w:r>
      <w:r>
        <w:t xml:space="preserve">   vague    </w:t>
      </w:r>
      <w:r>
        <w:t xml:space="preserve">   sleazy    </w:t>
      </w:r>
      <w:r>
        <w:t xml:space="preserve">   weird    </w:t>
      </w:r>
      <w:r>
        <w:t xml:space="preserve">   noteworthy    </w:t>
      </w:r>
      <w:r>
        <w:t xml:space="preserve">   dramatic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starwords</dc:title>
  <dcterms:created xsi:type="dcterms:W3CDTF">2021-10-11T17:58:20Z</dcterms:created>
  <dcterms:modified xsi:type="dcterms:W3CDTF">2021-10-11T17:58:20Z</dcterms:modified>
</cp:coreProperties>
</file>