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line valentines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krista    </w:t>
      </w:r>
      <w:r>
        <w:t xml:space="preserve">   teresa    </w:t>
      </w:r>
      <w:r>
        <w:t xml:space="preserve">   karen    </w:t>
      </w:r>
      <w:r>
        <w:t xml:space="preserve">   melinda    </w:t>
      </w:r>
      <w:r>
        <w:t xml:space="preserve">   linda    </w:t>
      </w:r>
      <w:r>
        <w:t xml:space="preserve">   june    </w:t>
      </w:r>
      <w:r>
        <w:t xml:space="preserve">   monica    </w:t>
      </w:r>
      <w:r>
        <w:t xml:space="preserve">   kelly    </w:t>
      </w:r>
      <w:r>
        <w:t xml:space="preserve">   diana    </w:t>
      </w:r>
      <w:r>
        <w:t xml:space="preserve">   gurtazen    </w:t>
      </w:r>
      <w:r>
        <w:t xml:space="preserve">   dana    </w:t>
      </w:r>
      <w:r>
        <w:t xml:space="preserve">   roshan    </w:t>
      </w:r>
      <w:r>
        <w:t xml:space="preserve">   therapist    </w:t>
      </w:r>
      <w:r>
        <w:t xml:space="preserve">   ashley    </w:t>
      </w:r>
      <w:r>
        <w:t xml:space="preserve">   hubber    </w:t>
      </w:r>
      <w:r>
        <w:t xml:space="preserve">   crays    </w:t>
      </w:r>
      <w:r>
        <w:t xml:space="preserve">   mandi    </w:t>
      </w:r>
      <w:r>
        <w:t xml:space="preserve">   chrissy    </w:t>
      </w:r>
      <w:r>
        <w:t xml:space="preserve">   deb    </w:t>
      </w:r>
      <w:r>
        <w:t xml:space="preserve">   barb    </w:t>
      </w:r>
      <w:r>
        <w:t xml:space="preserve">   pam    </w:t>
      </w:r>
      <w:r>
        <w:t xml:space="preserve">   christina    </w:t>
      </w:r>
      <w:r>
        <w:t xml:space="preserve">   peggy    </w:t>
      </w:r>
      <w:r>
        <w:t xml:space="preserve">   patty    </w:t>
      </w:r>
      <w:r>
        <w:t xml:space="preserve">   desiree    </w:t>
      </w:r>
      <w:r>
        <w:t xml:space="preserve">   hugs    </w:t>
      </w:r>
      <w:r>
        <w:t xml:space="preserve">   friends    </w:t>
      </w:r>
      <w:r>
        <w:t xml:space="preserve">   love    </w:t>
      </w:r>
      <w:r>
        <w:t xml:space="preserve">   kiss    </w:t>
      </w:r>
      <w:r>
        <w:t xml:space="preserve">   cupid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line valentines</dc:title>
  <dcterms:created xsi:type="dcterms:W3CDTF">2021-10-11T17:58:24Z</dcterms:created>
  <dcterms:modified xsi:type="dcterms:W3CDTF">2021-10-11T17:58:24Z</dcterms:modified>
</cp:coreProperties>
</file>