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tennessee    </w:t>
      </w:r>
      <w:r>
        <w:t xml:space="preserve">   texas    </w:t>
      </w:r>
      <w:r>
        <w:t xml:space="preserve">   wisconsin    </w:t>
      </w:r>
      <w:r>
        <w:t xml:space="preserve">   utah    </w:t>
      </w:r>
      <w:r>
        <w:t xml:space="preserve">   ohio    </w:t>
      </w:r>
      <w:r>
        <w:t xml:space="preserve">   northcarolina    </w:t>
      </w:r>
      <w:r>
        <w:t xml:space="preserve">   newyork    </w:t>
      </w:r>
      <w:r>
        <w:t xml:space="preserve">   newjersy    </w:t>
      </w:r>
      <w:r>
        <w:t xml:space="preserve">   nebraska    </w:t>
      </w:r>
      <w:r>
        <w:t xml:space="preserve">   montana    </w:t>
      </w:r>
      <w:r>
        <w:t xml:space="preserve">   minnisota    </w:t>
      </w:r>
      <w:r>
        <w:t xml:space="preserve">   michigan    </w:t>
      </w:r>
      <w:r>
        <w:t xml:space="preserve">   massachusetts    </w:t>
      </w:r>
      <w:r>
        <w:t xml:space="preserve">   maryland    </w:t>
      </w:r>
      <w:r>
        <w:t xml:space="preserve">   maine    </w:t>
      </w:r>
      <w:r>
        <w:t xml:space="preserve">   louisiana    </w:t>
      </w:r>
      <w:r>
        <w:t xml:space="preserve">   iwoa    </w:t>
      </w:r>
      <w:r>
        <w:t xml:space="preserve">   indiana    </w:t>
      </w:r>
      <w:r>
        <w:t xml:space="preserve">   illinois    </w:t>
      </w:r>
      <w:r>
        <w:t xml:space="preserve">   hawaii    </w:t>
      </w:r>
      <w:r>
        <w:t xml:space="preserve">   georgia    </w:t>
      </w:r>
      <w:r>
        <w:t xml:space="preserve">   florida    </w:t>
      </w:r>
      <w:r>
        <w:t xml:space="preserve">   delaware    </w:t>
      </w:r>
      <w:r>
        <w:t xml:space="preserve">   connecticut    </w:t>
      </w:r>
      <w:r>
        <w:t xml:space="preserve">   arkansas    </w:t>
      </w:r>
      <w:r>
        <w:t xml:space="preserve">   alaska    </w:t>
      </w:r>
      <w:r>
        <w:t xml:space="preserve">   alabama    </w:t>
      </w:r>
      <w:r>
        <w:t xml:space="preserve">   missouri    </w:t>
      </w:r>
      <w:r>
        <w:t xml:space="preserve">   oklahoma    </w:t>
      </w:r>
      <w:r>
        <w:t xml:space="preserve">   colorado    </w:t>
      </w:r>
      <w:r>
        <w:t xml:space="preserve">   newmexico    </w:t>
      </w:r>
      <w:r>
        <w:t xml:space="preserve">   nevada    </w:t>
      </w:r>
      <w:r>
        <w:t xml:space="preserve">   northdakoda    </w:t>
      </w:r>
      <w:r>
        <w:t xml:space="preserve">   southdakoda    </w:t>
      </w:r>
      <w:r>
        <w:t xml:space="preserve">   idaho    </w:t>
      </w:r>
      <w:r>
        <w:t xml:space="preserve">   kansas    </w:t>
      </w:r>
      <w:r>
        <w:t xml:space="preserve">   mississippi    </w:t>
      </w:r>
      <w:r>
        <w:t xml:space="preserve">   washington    </w:t>
      </w:r>
      <w:r>
        <w:t xml:space="preserve">   oregon    </w:t>
      </w:r>
      <w:r>
        <w:t xml:space="preserve">   wyoming    </w:t>
      </w:r>
      <w:r>
        <w:t xml:space="preserve">   vermont    </w:t>
      </w:r>
      <w:r>
        <w:t xml:space="preserve">   arizona    </w:t>
      </w:r>
      <w:r>
        <w:t xml:space="preserve">   california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</dc:title>
  <dcterms:created xsi:type="dcterms:W3CDTF">2021-10-11T18:00:53Z</dcterms:created>
  <dcterms:modified xsi:type="dcterms:W3CDTF">2021-10-11T18:00:53Z</dcterms:modified>
</cp:coreProperties>
</file>