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washington    </w:t>
      </w:r>
      <w:r>
        <w:t xml:space="preserve">   neveda    </w:t>
      </w:r>
      <w:r>
        <w:t xml:space="preserve">   colorado    </w:t>
      </w:r>
      <w:r>
        <w:t xml:space="preserve">   arizona    </w:t>
      </w:r>
      <w:r>
        <w:t xml:space="preserve">   new mexico    </w:t>
      </w:r>
      <w:r>
        <w:t xml:space="preserve">   kentucky    </w:t>
      </w:r>
      <w:r>
        <w:t xml:space="preserve">   west virginia    </w:t>
      </w:r>
      <w:r>
        <w:t xml:space="preserve">   virginia    </w:t>
      </w:r>
      <w:r>
        <w:t xml:space="preserve">   new york    </w:t>
      </w:r>
      <w:r>
        <w:t xml:space="preserve">   new jersey    </w:t>
      </w:r>
      <w:r>
        <w:t xml:space="preserve">   maine    </w:t>
      </w:r>
      <w:r>
        <w:t xml:space="preserve">   arkansas    </w:t>
      </w:r>
      <w:r>
        <w:t xml:space="preserve">   alabama    </w:t>
      </w:r>
      <w:r>
        <w:t xml:space="preserve">   delaware    </w:t>
      </w:r>
      <w:r>
        <w:t xml:space="preserve">   new hampshire    </w:t>
      </w:r>
      <w:r>
        <w:t xml:space="preserve">   vermont    </w:t>
      </w:r>
      <w:r>
        <w:t xml:space="preserve">   pennsylvania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</dc:title>
  <dcterms:created xsi:type="dcterms:W3CDTF">2021-10-11T17:59:09Z</dcterms:created>
  <dcterms:modified xsi:type="dcterms:W3CDTF">2021-10-11T17:59:09Z</dcterms:modified>
</cp:coreProperties>
</file>