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north dakota    </w:t>
      </w:r>
      <w:r>
        <w:t xml:space="preserve">   south dakota    </w:t>
      </w:r>
      <w:r>
        <w:t xml:space="preserve">   iowa    </w:t>
      </w:r>
      <w:r>
        <w:t xml:space="preserve">   arizona    </w:t>
      </w:r>
      <w:r>
        <w:t xml:space="preserve">   colorado    </w:t>
      </w:r>
      <w:r>
        <w:t xml:space="preserve">   wyoming    </w:t>
      </w:r>
      <w:r>
        <w:t xml:space="preserve">   idaho    </w:t>
      </w:r>
      <w:r>
        <w:t xml:space="preserve">   utah    </w:t>
      </w:r>
      <w:r>
        <w:t xml:space="preserve">   wisconsin    </w:t>
      </w:r>
      <w:r>
        <w:t xml:space="preserve">   michigan    </w:t>
      </w:r>
      <w:r>
        <w:t xml:space="preserve">   new jersey    </w:t>
      </w:r>
      <w:r>
        <w:t xml:space="preserve">   rhode island    </w:t>
      </w:r>
      <w:r>
        <w:t xml:space="preserve">   maine    </w:t>
      </w:r>
      <w:r>
        <w:t xml:space="preserve">   new york     </w:t>
      </w:r>
      <w:r>
        <w:t xml:space="preserve">   north carolina    </w:t>
      </w:r>
      <w:r>
        <w:t xml:space="preserve">   south carolina    </w:t>
      </w:r>
      <w:r>
        <w:t xml:space="preserve">   west virginia    </w:t>
      </w:r>
      <w:r>
        <w:t xml:space="preserve">   virginia    </w:t>
      </w:r>
      <w:r>
        <w:t xml:space="preserve">   ohio    </w:t>
      </w:r>
      <w:r>
        <w:t xml:space="preserve">   indiana    </w:t>
      </w:r>
      <w:r>
        <w:t xml:space="preserve">   oklahoma    </w:t>
      </w:r>
      <w:r>
        <w:t xml:space="preserve">   missourie    </w:t>
      </w:r>
      <w:r>
        <w:t xml:space="preserve">   tennessee    </w:t>
      </w:r>
      <w:r>
        <w:t xml:space="preserve">   texas    </w:t>
      </w:r>
      <w:r>
        <w:t xml:space="preserve">   florida    </w:t>
      </w:r>
      <w:r>
        <w:t xml:space="preserve">   louisana    </w:t>
      </w:r>
      <w:r>
        <w:t xml:space="preserve">   georgia    </w:t>
      </w:r>
      <w:r>
        <w:t xml:space="preserve">   mississippi    </w:t>
      </w:r>
      <w:r>
        <w:t xml:space="preserve">   arkansas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america</dc:title>
  <dcterms:created xsi:type="dcterms:W3CDTF">2021-10-11T17:59:12Z</dcterms:created>
  <dcterms:modified xsi:type="dcterms:W3CDTF">2021-10-11T17:59:12Z</dcterms:modified>
</cp:coreProperties>
</file>