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that collcets droplets on a cold surface when humid air is in contact with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ideal gas kept at a fixed tempeture,pressure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air like substance  that expands feely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or become solid by being cooled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absorbs energy from its surrounding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a consistency of that like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a substance in a liquid state changing to a gasous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releases energy in the form of (usually but not always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anything solid turns into a gas without first becoming liquid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without clearly defined shape or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phase transition  from the liquid phase to vapor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solid,liquid,gas,and plasma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degree or intensity of heat present in a substance or object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 or become liquified by heat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volume of given mass of gas at constant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film of a liquid caused by the attraction of particles in the surface layer by the bulk of the liquid which tends to minimize surface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electrons wander around freely among  nuclei of the atoms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of bringing a liquid to the temperature at which it bubbles and turns to vapor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matter can change from one state to another if heated or cooled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being thick,sticky, and semi fluid in consistency due to internal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firm and stable in  shape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</dc:title>
  <dcterms:created xsi:type="dcterms:W3CDTF">2021-10-11T17:59:48Z</dcterms:created>
  <dcterms:modified xsi:type="dcterms:W3CDTF">2021-10-11T17:59:48Z</dcterms:modified>
</cp:coreProperties>
</file>