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static electricity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contact f____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plastic used in photographic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uncharged state of 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charging by con_______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particle of anelement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uncharged partial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negatively charged partial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chargeing by in_______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that uses friction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a american scientist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electric charge that can be collected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push or pull between charged objects (no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connection conductor the floss to earth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materials that allow electrons to move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materials, such as glass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electricity </dc:title>
  <dcterms:created xsi:type="dcterms:W3CDTF">2021-10-11T18:00:39Z</dcterms:created>
  <dcterms:modified xsi:type="dcterms:W3CDTF">2021-10-11T18:00:39Z</dcterms:modified>
</cp:coreProperties>
</file>