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stationary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School bag    </w:t>
      </w:r>
      <w:r>
        <w:t xml:space="preserve">   Binder    </w:t>
      </w:r>
      <w:r>
        <w:t xml:space="preserve">   Notebook    </w:t>
      </w:r>
      <w:r>
        <w:t xml:space="preserve">   Folder    </w:t>
      </w:r>
      <w:r>
        <w:t xml:space="preserve">   Colored pencils    </w:t>
      </w:r>
      <w:r>
        <w:t xml:space="preserve">   Colored pens    </w:t>
      </w:r>
      <w:r>
        <w:t xml:space="preserve">   Hilighters    </w:t>
      </w:r>
      <w:r>
        <w:t xml:space="preserve">   Paper clip    </w:t>
      </w:r>
      <w:r>
        <w:t xml:space="preserve">   Pen    </w:t>
      </w:r>
      <w:r>
        <w:t xml:space="preserve">   Pencil    </w:t>
      </w:r>
      <w:r>
        <w:t xml:space="preserve">   Pencil case    </w:t>
      </w:r>
      <w:r>
        <w:t xml:space="preserve">   Rubber    </w:t>
      </w:r>
      <w:r>
        <w:t xml:space="preserve">   Sharpener    </w:t>
      </w:r>
      <w:r>
        <w:t xml:space="preserve">   Stapler    </w:t>
      </w:r>
      <w:r>
        <w:t xml:space="preserve">   Stationary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stationary crossword </dc:title>
  <dcterms:created xsi:type="dcterms:W3CDTF">2021-10-11T18:01:03Z</dcterms:created>
  <dcterms:modified xsi:type="dcterms:W3CDTF">2021-10-11T18:01:03Z</dcterms:modified>
</cp:coreProperties>
</file>