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statistical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histogram    </w:t>
      </w:r>
      <w:r>
        <w:t xml:space="preserve">   frequency    </w:t>
      </w:r>
      <w:r>
        <w:t xml:space="preserve">   average    </w:t>
      </w:r>
      <w:r>
        <w:t xml:space="preserve">   continuous    </w:t>
      </w:r>
      <w:r>
        <w:t xml:space="preserve">   discrete    </w:t>
      </w:r>
      <w:r>
        <w:t xml:space="preserve">   census    </w:t>
      </w:r>
      <w:r>
        <w:t xml:space="preserve">   random    </w:t>
      </w:r>
      <w:r>
        <w:t xml:space="preserve">   sample    </w:t>
      </w:r>
      <w:r>
        <w:t xml:space="preserve">   survey    </w:t>
      </w:r>
      <w:r>
        <w:t xml:space="preserve">   scatter    </w:t>
      </w:r>
      <w:r>
        <w:t xml:space="preserve">   patterns    </w:t>
      </w:r>
      <w:r>
        <w:t xml:space="preserve">   trends    </w:t>
      </w:r>
      <w:r>
        <w:t xml:space="preserve">   misleading    </w:t>
      </w:r>
      <w:r>
        <w:t xml:space="preserve">   claims    </w:t>
      </w:r>
      <w:r>
        <w:t xml:space="preserve">   plot    </w:t>
      </w:r>
      <w:r>
        <w:t xml:space="preserve">   tally    </w:t>
      </w:r>
      <w:r>
        <w:t xml:space="preserve">   display    </w:t>
      </w:r>
      <w:r>
        <w:t xml:space="preserve">   collecting    </w:t>
      </w:r>
      <w:r>
        <w:t xml:space="preserve">   series    </w:t>
      </w:r>
      <w:r>
        <w:t xml:space="preserve">   unistructural    </w:t>
      </w:r>
      <w:r>
        <w:t xml:space="preserve">   modal    </w:t>
      </w:r>
      <w:r>
        <w:t xml:space="preserve">   evenly    </w:t>
      </w:r>
      <w:r>
        <w:t xml:space="preserve">   shift    </w:t>
      </w:r>
      <w:r>
        <w:t xml:space="preserve">   shape    </w:t>
      </w:r>
      <w:r>
        <w:t xml:space="preserve">   spread    </w:t>
      </w:r>
      <w:r>
        <w:t xml:space="preserve">   domain    </w:t>
      </w:r>
      <w:r>
        <w:t xml:space="preserve">   skewed    </w:t>
      </w:r>
      <w:r>
        <w:t xml:space="preserve">   symmetrical    </w:t>
      </w:r>
      <w:r>
        <w:t xml:space="preserve">   equally    </w:t>
      </w:r>
      <w:r>
        <w:t xml:space="preserve">   unlikely    </w:t>
      </w:r>
      <w:r>
        <w:t xml:space="preserve">   likely    </w:t>
      </w:r>
      <w:r>
        <w:t xml:space="preserve">   chance    </w:t>
      </w:r>
      <w:r>
        <w:t xml:space="preserve">   quartiles    </w:t>
      </w:r>
      <w:r>
        <w:t xml:space="preserve">   range    </w:t>
      </w:r>
      <w:r>
        <w:t xml:space="preserve">   conclusion    </w:t>
      </w:r>
      <w:r>
        <w:t xml:space="preserve">   analysis    </w:t>
      </w:r>
      <w:r>
        <w:t xml:space="preserve">   data    </w:t>
      </w:r>
      <w:r>
        <w:t xml:space="preserve">   charts    </w:t>
      </w:r>
      <w:r>
        <w:t xml:space="preserve">   graphs    </w:t>
      </w:r>
      <w:r>
        <w:t xml:space="preserve">   median    </w:t>
      </w:r>
      <w:r>
        <w:t xml:space="preserve">   mode    </w:t>
      </w:r>
      <w:r>
        <w:t xml:space="preserve">   mean    </w:t>
      </w:r>
      <w:r>
        <w:t xml:space="preserve">   statistics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literacy</dc:title>
  <dcterms:created xsi:type="dcterms:W3CDTF">2021-10-12T20:56:10Z</dcterms:created>
  <dcterms:modified xsi:type="dcterms:W3CDTF">2021-10-12T20:56:10Z</dcterms:modified>
</cp:coreProperties>
</file>