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difference between population result and true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level of measurement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groups of subjects that are similar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situation occurs when effects of 2 or more variables can not be distinguished from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measured characteristic of a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data you find and observe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repetition of an expiriment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samples are drawn from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characterizes data by names and labels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collection of data from every element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data that can be arranged in order like a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data where the number of possibilities is finite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subset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observations made by counting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characterizes data may be arranged in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data is readily available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methods for planning experiments, obtaining data, summerizing,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infinatley many possible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observation using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data is observed from one point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randomly selecting subjects 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entire collection of elements to be studied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untreated subject believes they are under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every (x) element is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numbers or information describing some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sample of particular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data is collected from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measured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subject and person giving subject treatment are under a placebo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experiments undergo a placebo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vocab</dc:title>
  <dcterms:created xsi:type="dcterms:W3CDTF">2021-10-11T18:00:39Z</dcterms:created>
  <dcterms:modified xsi:type="dcterms:W3CDTF">2021-10-11T18:00:39Z</dcterms:modified>
</cp:coreProperties>
</file>