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statutory spellings yr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accidentally    </w:t>
      </w:r>
      <w:r>
        <w:t xml:space="preserve">   actual    </w:t>
      </w:r>
      <w:r>
        <w:t xml:space="preserve">   actually    </w:t>
      </w:r>
      <w:r>
        <w:t xml:space="preserve">   answer    </w:t>
      </w:r>
      <w:r>
        <w:t xml:space="preserve">   appear    </w:t>
      </w:r>
      <w:r>
        <w:t xml:space="preserve">   arrive    </w:t>
      </w:r>
      <w:r>
        <w:t xml:space="preserve">   believe    </w:t>
      </w:r>
      <w:r>
        <w:t xml:space="preserve">   bicycle    </w:t>
      </w:r>
      <w:r>
        <w:t xml:space="preserve">   breath    </w:t>
      </w:r>
      <w:r>
        <w:t xml:space="preserve">   breathe    </w:t>
      </w:r>
      <w:r>
        <w:t xml:space="preserve">   build    </w:t>
      </w:r>
      <w:r>
        <w:t xml:space="preserve">   business    </w:t>
      </w:r>
      <w:r>
        <w:t xml:space="preserve">   busy    </w:t>
      </w:r>
      <w:r>
        <w:t xml:space="preserve">   calendar    </w:t>
      </w:r>
      <w:r>
        <w:t xml:space="preserve">   caught    </w:t>
      </w:r>
      <w:r>
        <w:t xml:space="preserve">   centre    </w:t>
      </w:r>
      <w:r>
        <w:t xml:space="preserve">   century    </w:t>
      </w:r>
      <w:r>
        <w:t xml:space="preserve">   certain    </w:t>
      </w:r>
      <w:r>
        <w:t xml:space="preserve">   circle    </w:t>
      </w:r>
      <w:r>
        <w:t xml:space="preserve">   complete    </w:t>
      </w:r>
      <w:r>
        <w:t xml:space="preserve">   consider    </w:t>
      </w:r>
      <w:r>
        <w:t xml:space="preserve">   continue    </w:t>
      </w:r>
      <w:r>
        <w:t xml:space="preserve">   describe    </w:t>
      </w:r>
      <w:r>
        <w:t xml:space="preserve">   different    </w:t>
      </w:r>
      <w:r>
        <w:t xml:space="preserve">   difficult    </w:t>
      </w:r>
      <w:r>
        <w:t xml:space="preserve">   disappear    </w:t>
      </w:r>
      <w:r>
        <w:t xml:space="preserve">   early    </w:t>
      </w:r>
      <w:r>
        <w:t xml:space="preserve">   earth    </w:t>
      </w:r>
      <w:r>
        <w:t xml:space="preserve">   eight    </w:t>
      </w:r>
      <w:r>
        <w:t xml:space="preserve">   eighth    </w:t>
      </w:r>
      <w:r>
        <w:t xml:space="preserve">   enough    </w:t>
      </w:r>
      <w:r>
        <w:t xml:space="preserve">   exercise    </w:t>
      </w:r>
      <w:r>
        <w:t xml:space="preserve">   experiment    </w:t>
      </w:r>
      <w:r>
        <w:t xml:space="preserve">   extreme    </w:t>
      </w:r>
      <w:r>
        <w:t xml:space="preserve">   famous    </w:t>
      </w:r>
      <w:r>
        <w:t xml:space="preserve">   favourite    </w:t>
      </w:r>
      <w:r>
        <w:t xml:space="preserve">   february    </w:t>
      </w:r>
      <w:r>
        <w:t xml:space="preserve">   fruit    </w:t>
      </w:r>
      <w:r>
        <w:t xml:space="preserve">   grammar    </w:t>
      </w:r>
      <w:r>
        <w:t xml:space="preserve">   group    </w:t>
      </w:r>
      <w:r>
        <w:t xml:space="preserve">   guard    </w:t>
      </w:r>
      <w:r>
        <w:t xml:space="preserve">   guide    </w:t>
      </w:r>
      <w:r>
        <w:t xml:space="preserve">   heard    </w:t>
      </w:r>
      <w:r>
        <w:t xml:space="preserve">   heart    </w:t>
      </w:r>
      <w:r>
        <w:t xml:space="preserve">   height    </w:t>
      </w:r>
      <w:r>
        <w:t xml:space="preserve">   history    </w:t>
      </w:r>
      <w:r>
        <w:t xml:space="preserve">   imagine    </w:t>
      </w:r>
      <w:r>
        <w:t xml:space="preserve">   important    </w:t>
      </w:r>
      <w:r>
        <w:t xml:space="preserve">   increase    </w:t>
      </w:r>
      <w:r>
        <w:t xml:space="preserve">   interest    </w:t>
      </w:r>
      <w:r>
        <w:t xml:space="preserve">   island    </w:t>
      </w:r>
      <w:r>
        <w:t xml:space="preserve">   knowledge    </w:t>
      </w:r>
      <w:r>
        <w:t xml:space="preserve">   learn    </w:t>
      </w:r>
      <w:r>
        <w:t xml:space="preserve">   length    </w:t>
      </w:r>
      <w:r>
        <w:t xml:space="preserve">   library    </w:t>
      </w:r>
      <w:r>
        <w:t xml:space="preserve">   material    </w:t>
      </w:r>
      <w:r>
        <w:t xml:space="preserve">   medicine    </w:t>
      </w:r>
      <w:r>
        <w:t xml:space="preserve">   mention    </w:t>
      </w:r>
      <w:r>
        <w:t xml:space="preserve">   minute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spellings yr 3</dc:title>
  <dcterms:created xsi:type="dcterms:W3CDTF">2021-10-11T18:02:39Z</dcterms:created>
  <dcterms:modified xsi:type="dcterms:W3CDTF">2021-10-11T18:02:39Z</dcterms:modified>
</cp:coreProperties>
</file>