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stave 2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noisy energetic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able to control; unrestrained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withdrawn: lowering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overcome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oppisit of transparent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make smaller;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involving ignoble actions and motives; arousing moral distaste and contempt: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very sad: dreary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dome like structure on top of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a trace of something that is disappearing or no longer exists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make a forcefully reproachful protest: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confirm or give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re asserting a right; claim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make a loud noise uprorious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steal or vilontly remove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shiny; magnificant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bound to a cours of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rising and falling irreguraly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making a certain situation or outcome likely or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theives or gang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finished;  done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refused ecnoledged ment; denide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ask r beg of somthing humbly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completely baffled; very puzzled: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cheerful light hearted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dosn't make sense; insane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address (someone) in such a way as to express disapproval or disappointment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lying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belevible; trustworthy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shirt; over cloth</w:t>
            </w:r>
          </w:p>
        </w:tc>
      </w:tr>
    </w:tbl>
    <w:p>
      <w:pPr>
        <w:pStyle w:val="WordBankLarge"/>
      </w:pPr>
      <w:r>
        <w:t xml:space="preserve">   Opaque    </w:t>
      </w:r>
      <w:r>
        <w:t xml:space="preserve">   preposterous    </w:t>
      </w:r>
      <w:r>
        <w:t xml:space="preserve">   perplexed    </w:t>
      </w:r>
      <w:r>
        <w:t xml:space="preserve">   resolved    </w:t>
      </w:r>
      <w:r>
        <w:t xml:space="preserve">   melancholy    </w:t>
      </w:r>
      <w:r>
        <w:t xml:space="preserve">   recumbent    </w:t>
      </w:r>
      <w:r>
        <w:t xml:space="preserve">   receded    </w:t>
      </w:r>
      <w:r>
        <w:t xml:space="preserve">   diminished    </w:t>
      </w:r>
      <w:r>
        <w:t xml:space="preserve">   tunic    </w:t>
      </w:r>
      <w:r>
        <w:t xml:space="preserve">   lustrous    </w:t>
      </w:r>
      <w:r>
        <w:t xml:space="preserve">   flactuated    </w:t>
      </w:r>
      <w:r>
        <w:t xml:space="preserve">   disclaimed    </w:t>
      </w:r>
      <w:r>
        <w:t xml:space="preserve">   obliged    </w:t>
      </w:r>
      <w:r>
        <w:t xml:space="preserve">   conducive    </w:t>
      </w:r>
      <w:r>
        <w:t xml:space="preserve">   reclamation    </w:t>
      </w:r>
      <w:r>
        <w:t xml:space="preserve">   supplication    </w:t>
      </w:r>
      <w:r>
        <w:t xml:space="preserve">   remonstrated    </w:t>
      </w:r>
      <w:r>
        <w:t xml:space="preserve">   liable    </w:t>
      </w:r>
      <w:r>
        <w:t xml:space="preserve">   vestige    </w:t>
      </w:r>
      <w:r>
        <w:t xml:space="preserve">   jocund    </w:t>
      </w:r>
      <w:r>
        <w:t xml:space="preserve">   surmounted    </w:t>
      </w:r>
      <w:r>
        <w:t xml:space="preserve">   cupola    </w:t>
      </w:r>
      <w:r>
        <w:t xml:space="preserve">   corroborated    </w:t>
      </w:r>
      <w:r>
        <w:t xml:space="preserve">   brigands    </w:t>
      </w:r>
      <w:r>
        <w:t xml:space="preserve">   despoil    </w:t>
      </w:r>
      <w:r>
        <w:t xml:space="preserve">   irrepressible    </w:t>
      </w:r>
      <w:r>
        <w:t xml:space="preserve">   boisterous    </w:t>
      </w:r>
      <w:r>
        <w:t xml:space="preserve">   tumultuous    </w:t>
      </w:r>
      <w:r>
        <w:t xml:space="preserve">   sordid    </w:t>
      </w:r>
      <w:r>
        <w:t xml:space="preserve">   reproach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 2 words</dc:title>
  <dcterms:created xsi:type="dcterms:W3CDTF">2021-10-11T18:01:13Z</dcterms:created>
  <dcterms:modified xsi:type="dcterms:W3CDTF">2021-10-11T18:01:13Z</dcterms:modified>
</cp:coreProperties>
</file>